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DE93" w14:textId="77777777" w:rsidR="005D4126" w:rsidRDefault="005D4126" w:rsidP="005D412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</w:p>
    <w:p w14:paraId="1699AB96" w14:textId="77777777" w:rsidR="00212DD6" w:rsidRPr="00C50467" w:rsidRDefault="00212DD6" w:rsidP="009C35E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</w:pPr>
      <w:r w:rsidRPr="00C50467"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  <w:t>Додаток 1</w:t>
      </w:r>
    </w:p>
    <w:p w14:paraId="20584879" w14:textId="0DD19161" w:rsidR="00212DD6" w:rsidRPr="00C50467" w:rsidRDefault="00212DD6" w:rsidP="00212DD6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</w:pPr>
      <w:r w:rsidRPr="00C50467"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  <w:t xml:space="preserve">до наказу </w:t>
      </w:r>
      <w:r w:rsidR="00C50467" w:rsidRPr="00C50467"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  <w:t>у</w:t>
      </w:r>
      <w:r w:rsidRPr="00C50467"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  <w:t>правління освіти</w:t>
      </w:r>
    </w:p>
    <w:p w14:paraId="75E11F86" w14:textId="41926F81" w:rsidR="00212DD6" w:rsidRPr="00C50467" w:rsidRDefault="00212DD6" w:rsidP="00212DD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</w:pPr>
      <w:r w:rsidRPr="00C50467"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  <w:t xml:space="preserve">                                                                                      </w:t>
      </w:r>
      <w:r w:rsidR="00C50467" w:rsidRPr="00C50467"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  <w:t xml:space="preserve"> </w:t>
      </w:r>
      <w:r w:rsidRPr="00C50467"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  <w:t>Чернівецької міської ради</w:t>
      </w:r>
    </w:p>
    <w:p w14:paraId="58834227" w14:textId="18E2650D" w:rsidR="00212DD6" w:rsidRPr="00C50467" w:rsidRDefault="00212DD6" w:rsidP="00212DD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Calibri"/>
          <w:b/>
          <w:bCs/>
          <w:i/>
          <w:sz w:val="24"/>
          <w:szCs w:val="24"/>
          <w:lang w:val="uk-UA" w:eastAsia="ru-RU"/>
        </w:rPr>
      </w:pPr>
      <w:r w:rsidRPr="00C50467"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  <w:t xml:space="preserve">                                                                                            </w:t>
      </w:r>
      <w:r w:rsidR="00C50467" w:rsidRPr="00C50467"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  <w:t xml:space="preserve">       </w:t>
      </w:r>
      <w:r w:rsidRPr="00C50467"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  <w:t xml:space="preserve">від </w:t>
      </w:r>
      <w:r w:rsidR="00C50467" w:rsidRPr="00C50467"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  <w:t>21.03.2024</w:t>
      </w:r>
      <w:r w:rsidR="00526E3B" w:rsidRPr="00C50467"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  <w:t xml:space="preserve"> </w:t>
      </w:r>
      <w:r w:rsidRPr="00C50467"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  <w:t xml:space="preserve"> </w:t>
      </w:r>
      <w:r w:rsidR="00526E3B" w:rsidRPr="00C50467"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  <w:t>№</w:t>
      </w:r>
      <w:r w:rsidR="00C50467" w:rsidRPr="00C50467"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  <w:t>98</w:t>
      </w:r>
    </w:p>
    <w:p w14:paraId="3E8DB05A" w14:textId="77777777" w:rsidR="00212DD6" w:rsidRDefault="00212DD6" w:rsidP="00212DD6">
      <w:pPr>
        <w:shd w:val="clear" w:color="auto" w:fill="FFFFFF"/>
        <w:spacing w:after="150"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val="uk-UA" w:eastAsia="ru-RU"/>
        </w:rPr>
      </w:pPr>
    </w:p>
    <w:p w14:paraId="5CB352E5" w14:textId="77777777" w:rsidR="00212DD6" w:rsidRPr="005F108B" w:rsidRDefault="00212DD6" w:rsidP="00212DD6">
      <w:pPr>
        <w:pStyle w:val="a4"/>
        <w:jc w:val="center"/>
        <w:rPr>
          <w:b/>
        </w:rPr>
      </w:pPr>
      <w:r w:rsidRPr="005F108B">
        <w:rPr>
          <w:b/>
        </w:rPr>
        <w:t xml:space="preserve">Положення про </w:t>
      </w:r>
      <w:r w:rsidR="004158B0">
        <w:rPr>
          <w:b/>
        </w:rPr>
        <w:t>міський</w:t>
      </w:r>
      <w:r>
        <w:rPr>
          <w:b/>
        </w:rPr>
        <w:t xml:space="preserve"> етап Всеукраїнського</w:t>
      </w:r>
      <w:r w:rsidRPr="005F108B">
        <w:rPr>
          <w:b/>
        </w:rPr>
        <w:t xml:space="preserve"> конкурс</w:t>
      </w:r>
      <w:r>
        <w:rPr>
          <w:b/>
        </w:rPr>
        <w:t>у</w:t>
      </w:r>
    </w:p>
    <w:p w14:paraId="6680121A" w14:textId="77777777" w:rsidR="00212DD6" w:rsidRPr="005F108B" w:rsidRDefault="00212DD6" w:rsidP="00212DD6">
      <w:pPr>
        <w:pStyle w:val="a4"/>
        <w:jc w:val="center"/>
        <w:rPr>
          <w:b/>
        </w:rPr>
      </w:pPr>
      <w:r w:rsidRPr="005F108B">
        <w:rPr>
          <w:b/>
        </w:rPr>
        <w:t>дослідницько-експериментальних робіт з природознавства</w:t>
      </w:r>
    </w:p>
    <w:p w14:paraId="5A435366" w14:textId="77777777" w:rsidR="00212DD6" w:rsidRDefault="00212DD6" w:rsidP="00212DD6">
      <w:pPr>
        <w:pStyle w:val="a4"/>
        <w:jc w:val="center"/>
        <w:rPr>
          <w:b/>
        </w:rPr>
      </w:pPr>
      <w:r w:rsidRPr="005F108B">
        <w:rPr>
          <w:b/>
        </w:rPr>
        <w:t>«Юний дослідник»</w:t>
      </w:r>
    </w:p>
    <w:p w14:paraId="63E355BB" w14:textId="77777777" w:rsidR="004158B0" w:rsidRDefault="004158B0" w:rsidP="00212DD6">
      <w:pPr>
        <w:pStyle w:val="a4"/>
        <w:jc w:val="center"/>
        <w:rPr>
          <w:u w:val="single"/>
        </w:rPr>
      </w:pPr>
    </w:p>
    <w:p w14:paraId="235CD36F" w14:textId="77777777" w:rsidR="00212DD6" w:rsidRPr="007E7785" w:rsidRDefault="00212DD6" w:rsidP="00212DD6">
      <w:pPr>
        <w:pStyle w:val="a4"/>
        <w:jc w:val="center"/>
        <w:rPr>
          <w:u w:val="single"/>
        </w:rPr>
      </w:pPr>
      <w:r w:rsidRPr="007E7785">
        <w:rPr>
          <w:u w:val="single"/>
        </w:rPr>
        <w:t>І. Загальні положення</w:t>
      </w:r>
    </w:p>
    <w:p w14:paraId="3B27FD66" w14:textId="77777777" w:rsidR="00212DD6" w:rsidRDefault="00212DD6" w:rsidP="004158B0">
      <w:pPr>
        <w:pStyle w:val="a4"/>
        <w:jc w:val="both"/>
      </w:pPr>
      <w:r>
        <w:t xml:space="preserve">1.1. Це Положення визначає порядок проведення міського етапу Всеукраїнського конкурсу дослідницько-експериментальних робіт із природознавства «Юний дослідник» (далі </w:t>
      </w:r>
      <w:r w:rsidR="004158B0">
        <w:t>–</w:t>
      </w:r>
      <w:r>
        <w:t xml:space="preserve"> Конкурс).</w:t>
      </w:r>
    </w:p>
    <w:p w14:paraId="0831151D" w14:textId="77777777" w:rsidR="00212DD6" w:rsidRDefault="00212DD6" w:rsidP="004158B0">
      <w:pPr>
        <w:pStyle w:val="a4"/>
        <w:jc w:val="both"/>
      </w:pPr>
      <w:r>
        <w:t>1.2. Конкурс проводиться  з метою залучення учнів та вихованців закладів загальної середньої та позашкільної освіти віком від</w:t>
      </w:r>
      <w:r w:rsidRPr="005F108B">
        <w:rPr>
          <w:b/>
        </w:rPr>
        <w:t xml:space="preserve"> 9</w:t>
      </w:r>
      <w:r>
        <w:t xml:space="preserve"> до </w:t>
      </w:r>
      <w:r w:rsidRPr="005F108B">
        <w:rPr>
          <w:b/>
        </w:rPr>
        <w:t>11</w:t>
      </w:r>
      <w:r>
        <w:t xml:space="preserve"> років включно (далі </w:t>
      </w:r>
      <w:r w:rsidR="004158B0">
        <w:t>–</w:t>
      </w:r>
      <w:r>
        <w:t xml:space="preserve"> учні) до науково-дослідницької діяльності в галузі природознавства.</w:t>
      </w:r>
    </w:p>
    <w:p w14:paraId="5E03B1F4" w14:textId="77777777" w:rsidR="00212DD6" w:rsidRDefault="00212DD6" w:rsidP="004158B0">
      <w:pPr>
        <w:pStyle w:val="a4"/>
        <w:jc w:val="both"/>
      </w:pPr>
      <w:r>
        <w:t>1.3. Завданнями Конкурсу є: виявлення та підтримка учнів, які мають здібності до науково-дослідницької діяльності в галузі природознавства; формування в учнів пізнавальних інтересів, первинних екологічних знань; залучення учнів до природоохоронної діяльності; створення умов для творчої самореалізації учнів.</w:t>
      </w:r>
    </w:p>
    <w:p w14:paraId="4ECED53A" w14:textId="77777777" w:rsidR="00212DD6" w:rsidRDefault="00212DD6" w:rsidP="004158B0">
      <w:pPr>
        <w:pStyle w:val="a4"/>
        <w:jc w:val="both"/>
      </w:pPr>
      <w:r>
        <w:t xml:space="preserve">1.4. Конкурс проводиться на добровільних засадах і є відкритим для учнів. </w:t>
      </w:r>
    </w:p>
    <w:p w14:paraId="6FD6E803" w14:textId="77777777" w:rsidR="00212DD6" w:rsidRDefault="00212DD6" w:rsidP="004158B0">
      <w:pPr>
        <w:pStyle w:val="a4"/>
        <w:jc w:val="both"/>
      </w:pPr>
    </w:p>
    <w:p w14:paraId="228FA20B" w14:textId="77777777" w:rsidR="00212DD6" w:rsidRPr="007E7785" w:rsidRDefault="00212DD6" w:rsidP="007C4A94">
      <w:pPr>
        <w:pStyle w:val="a4"/>
        <w:jc w:val="center"/>
        <w:rPr>
          <w:u w:val="single"/>
        </w:rPr>
      </w:pPr>
      <w:r w:rsidRPr="007E7785">
        <w:rPr>
          <w:u w:val="single"/>
        </w:rPr>
        <w:t>II. Порядок і строки проведення Конкурсу. Критерії оцінювання</w:t>
      </w:r>
    </w:p>
    <w:p w14:paraId="7B4849A6" w14:textId="77777777" w:rsidR="00212DD6" w:rsidRDefault="00212DD6" w:rsidP="004158B0">
      <w:pPr>
        <w:pStyle w:val="a4"/>
        <w:jc w:val="both"/>
      </w:pPr>
      <w:r>
        <w:t xml:space="preserve">2.1. Для участі в </w:t>
      </w:r>
      <w:r w:rsidR="007C4A94">
        <w:t>міському</w:t>
      </w:r>
      <w:r>
        <w:t xml:space="preserve"> етапі Конкурсу необхідно надіслати заявку та тези конкурсних робіт в електронному вигляді </w:t>
      </w:r>
      <w:r>
        <w:rPr>
          <w:rFonts w:cs="Times New Roman"/>
          <w:szCs w:val="28"/>
        </w:rPr>
        <w:t xml:space="preserve">до </w:t>
      </w:r>
      <w:r w:rsidR="00840388">
        <w:rPr>
          <w:b/>
          <w:szCs w:val="28"/>
        </w:rPr>
        <w:t>10</w:t>
      </w:r>
      <w:r>
        <w:rPr>
          <w:b/>
          <w:szCs w:val="28"/>
        </w:rPr>
        <w:t>.0</w:t>
      </w:r>
      <w:r w:rsidR="00840388">
        <w:rPr>
          <w:b/>
          <w:szCs w:val="28"/>
        </w:rPr>
        <w:t>4</w:t>
      </w:r>
      <w:r>
        <w:rPr>
          <w:rFonts w:cs="Times New Roman"/>
          <w:b/>
          <w:szCs w:val="28"/>
        </w:rPr>
        <w:t>.202</w:t>
      </w:r>
      <w:r w:rsidR="00840388">
        <w:rPr>
          <w:rFonts w:cs="Times New Roman"/>
          <w:b/>
          <w:szCs w:val="28"/>
        </w:rPr>
        <w:t>4</w:t>
      </w:r>
      <w:r>
        <w:rPr>
          <w:rFonts w:cs="Times New Roman"/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cs="Times New Roman"/>
          <w:szCs w:val="28"/>
          <w:shd w:val="clear" w:color="auto" w:fill="FFFFFF"/>
        </w:rPr>
        <w:t xml:space="preserve"> </w:t>
      </w:r>
      <w:hyperlink r:id="rId5" w:history="1">
        <w:r>
          <w:rPr>
            <w:rStyle w:val="a3"/>
            <w:rFonts w:cs="Times New Roman"/>
            <w:iCs/>
            <w:szCs w:val="28"/>
            <w:shd w:val="clear" w:color="auto" w:fill="FFFFFF"/>
          </w:rPr>
          <w:t>mcentum@meta.ua</w:t>
        </w:r>
      </w:hyperlink>
      <w:r>
        <w:rPr>
          <w:rFonts w:eastAsia="Times New Roman" w:cs="Times New Roman"/>
          <w:szCs w:val="28"/>
          <w:lang w:eastAsia="ru-RU"/>
        </w:rPr>
        <w:t xml:space="preserve">. </w:t>
      </w:r>
      <w:r>
        <w:t xml:space="preserve"> </w:t>
      </w:r>
    </w:p>
    <w:p w14:paraId="1F3E545A" w14:textId="77777777" w:rsidR="00212DD6" w:rsidRPr="002D6CFF" w:rsidRDefault="00212DD6" w:rsidP="004158B0">
      <w:pPr>
        <w:pStyle w:val="a4"/>
        <w:jc w:val="both"/>
        <w:rPr>
          <w:lang w:val="ru-RU"/>
        </w:rPr>
      </w:pPr>
      <w:r>
        <w:t>2.2. Дослідницько-експериментальні роботи учасників оцінюються за такими критеріями:</w:t>
      </w:r>
    </w:p>
    <w:p w14:paraId="3536BBAA" w14:textId="77777777" w:rsidR="00212DD6" w:rsidRPr="002D6CFF" w:rsidRDefault="00212DD6" w:rsidP="007C4A94">
      <w:pPr>
        <w:pStyle w:val="a4"/>
        <w:ind w:firstLine="284"/>
        <w:jc w:val="both"/>
        <w:rPr>
          <w:lang w:val="ru-RU"/>
        </w:rPr>
      </w:pPr>
      <w:r>
        <w:t>актуальність теми роботи - до 8 балів;</w:t>
      </w:r>
    </w:p>
    <w:p w14:paraId="0FCA40BA" w14:textId="77777777" w:rsidR="00212DD6" w:rsidRPr="002D6CFF" w:rsidRDefault="00212DD6" w:rsidP="007C4A94">
      <w:pPr>
        <w:pStyle w:val="a4"/>
        <w:ind w:firstLine="284"/>
        <w:jc w:val="both"/>
        <w:rPr>
          <w:lang w:val="ru-RU"/>
        </w:rPr>
      </w:pPr>
      <w:r>
        <w:t>науковий підхід до ведення дослідження - до 15 балів;</w:t>
      </w:r>
    </w:p>
    <w:p w14:paraId="5D21DC7C" w14:textId="77777777" w:rsidR="00212DD6" w:rsidRPr="002D6CFF" w:rsidRDefault="00212DD6" w:rsidP="007C4A94">
      <w:pPr>
        <w:pStyle w:val="a4"/>
        <w:ind w:firstLine="284"/>
        <w:jc w:val="both"/>
        <w:rPr>
          <w:lang w:val="ru-RU"/>
        </w:rPr>
      </w:pPr>
      <w:r>
        <w:t>обґрунтованість отриманих результатів, висновків - до 12 балів;</w:t>
      </w:r>
    </w:p>
    <w:p w14:paraId="771474BC" w14:textId="77777777" w:rsidR="00212DD6" w:rsidRPr="002D6CFF" w:rsidRDefault="00212DD6" w:rsidP="007C4A94">
      <w:pPr>
        <w:pStyle w:val="a4"/>
        <w:ind w:firstLine="284"/>
        <w:jc w:val="both"/>
        <w:rPr>
          <w:lang w:val="ru-RU"/>
        </w:rPr>
      </w:pPr>
      <w:r>
        <w:t>практичне значення роботи - до 10 балів;</w:t>
      </w:r>
    </w:p>
    <w:p w14:paraId="66CF3B84" w14:textId="77777777" w:rsidR="00212DD6" w:rsidRPr="002D6CFF" w:rsidRDefault="00212DD6" w:rsidP="007C4A94">
      <w:pPr>
        <w:pStyle w:val="a4"/>
        <w:ind w:firstLine="284"/>
        <w:jc w:val="both"/>
        <w:rPr>
          <w:lang w:val="ru-RU"/>
        </w:rPr>
      </w:pPr>
      <w:r>
        <w:t>відповідність вимогам щодо оформлення робіт - до 5 балів.</w:t>
      </w:r>
    </w:p>
    <w:p w14:paraId="372B3475" w14:textId="77777777" w:rsidR="00212DD6" w:rsidRPr="002D6CFF" w:rsidRDefault="00212DD6" w:rsidP="004158B0">
      <w:pPr>
        <w:pStyle w:val="a4"/>
        <w:jc w:val="both"/>
        <w:rPr>
          <w:lang w:val="ru-RU"/>
        </w:rPr>
      </w:pPr>
      <w:r>
        <w:t xml:space="preserve">Максимальна кількість балів, яку </w:t>
      </w:r>
      <w:r w:rsidR="005D4126">
        <w:t xml:space="preserve">може отримати учасник за </w:t>
      </w:r>
      <w:r>
        <w:t>оцінювання дослідницько-експериментальної роботи</w:t>
      </w:r>
      <w:r w:rsidRPr="002D6CFF">
        <w:rPr>
          <w:lang w:val="ru-RU"/>
        </w:rPr>
        <w:t xml:space="preserve"> </w:t>
      </w:r>
      <w:r>
        <w:t xml:space="preserve"> </w:t>
      </w:r>
      <w:r w:rsidRPr="005D4126">
        <w:rPr>
          <w:b/>
        </w:rPr>
        <w:t>- 50 балів</w:t>
      </w:r>
      <w:r>
        <w:t>.</w:t>
      </w:r>
    </w:p>
    <w:p w14:paraId="0F884FDD" w14:textId="77777777" w:rsidR="006A1889" w:rsidRDefault="00212DD6" w:rsidP="004158B0">
      <w:pPr>
        <w:pStyle w:val="a4"/>
        <w:jc w:val="both"/>
      </w:pPr>
      <w:r>
        <w:t>2.3. Захист дослідницько-експериментальних робіт проводиться у таких номінаціях:</w:t>
      </w:r>
      <w:r w:rsidRPr="002D6CFF">
        <w:t xml:space="preserve"> </w:t>
      </w:r>
    </w:p>
    <w:p w14:paraId="7B6C7F37" w14:textId="77777777" w:rsidR="006A1889" w:rsidRDefault="006A1889" w:rsidP="00F70071">
      <w:pPr>
        <w:pStyle w:val="a4"/>
        <w:numPr>
          <w:ilvl w:val="0"/>
          <w:numId w:val="3"/>
        </w:numPr>
        <w:ind w:left="567" w:hanging="283"/>
        <w:jc w:val="both"/>
      </w:pPr>
      <w:r>
        <w:t>«Я і природа»,</w:t>
      </w:r>
    </w:p>
    <w:p w14:paraId="0C594816" w14:textId="77777777" w:rsidR="006A1889" w:rsidRDefault="006A1889" w:rsidP="00F70071">
      <w:pPr>
        <w:pStyle w:val="a4"/>
        <w:numPr>
          <w:ilvl w:val="0"/>
          <w:numId w:val="3"/>
        </w:numPr>
        <w:ind w:left="567" w:hanging="283"/>
        <w:jc w:val="both"/>
      </w:pPr>
      <w:r>
        <w:t>«Рослини навколо нас»,</w:t>
      </w:r>
    </w:p>
    <w:p w14:paraId="582F2512" w14:textId="77777777" w:rsidR="006A1889" w:rsidRDefault="006A1889" w:rsidP="00F70071">
      <w:pPr>
        <w:pStyle w:val="a4"/>
        <w:numPr>
          <w:ilvl w:val="0"/>
          <w:numId w:val="3"/>
        </w:numPr>
        <w:ind w:left="567" w:hanging="283"/>
        <w:jc w:val="both"/>
      </w:pPr>
      <w:r>
        <w:t>«Тваринний світ»,</w:t>
      </w:r>
    </w:p>
    <w:p w14:paraId="23ADFC68" w14:textId="77777777" w:rsidR="006A1889" w:rsidRDefault="006A1889" w:rsidP="00F70071">
      <w:pPr>
        <w:pStyle w:val="a4"/>
        <w:numPr>
          <w:ilvl w:val="0"/>
          <w:numId w:val="3"/>
        </w:numPr>
        <w:ind w:left="567" w:hanging="283"/>
        <w:jc w:val="both"/>
      </w:pPr>
      <w:r>
        <w:t xml:space="preserve">«Охорона </w:t>
      </w:r>
      <w:proofErr w:type="spellStart"/>
      <w:r>
        <w:t>здоров</w:t>
      </w:r>
      <w:proofErr w:type="spellEnd"/>
      <w:r w:rsidR="002777F6">
        <w:rPr>
          <w:lang w:val="en-US"/>
        </w:rPr>
        <w:t>’</w:t>
      </w:r>
      <w:r>
        <w:t>я»,</w:t>
      </w:r>
    </w:p>
    <w:p w14:paraId="64B8E597" w14:textId="77777777" w:rsidR="00212DD6" w:rsidRPr="002D6CFF" w:rsidRDefault="00212DD6" w:rsidP="00F70071">
      <w:pPr>
        <w:pStyle w:val="a4"/>
        <w:numPr>
          <w:ilvl w:val="0"/>
          <w:numId w:val="3"/>
        </w:numPr>
        <w:ind w:left="567" w:hanging="283"/>
        <w:jc w:val="both"/>
      </w:pPr>
      <w:r>
        <w:t>«Народознавство та краєзнавство».</w:t>
      </w:r>
    </w:p>
    <w:p w14:paraId="2E99E3DC" w14:textId="77777777" w:rsidR="00212DD6" w:rsidRPr="002D6CFF" w:rsidRDefault="00212DD6" w:rsidP="004158B0">
      <w:pPr>
        <w:pStyle w:val="a4"/>
        <w:jc w:val="both"/>
        <w:rPr>
          <w:lang w:val="ru-RU"/>
        </w:rPr>
        <w:sectPr w:rsidR="00212DD6" w:rsidRPr="002D6CFF" w:rsidSect="0048461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60C74217" w14:textId="77777777" w:rsidR="00212DD6" w:rsidRPr="002D6CFF" w:rsidRDefault="00212DD6" w:rsidP="004158B0">
      <w:pPr>
        <w:pStyle w:val="a4"/>
        <w:jc w:val="both"/>
        <w:rPr>
          <w:lang w:val="ru-RU"/>
        </w:rPr>
        <w:sectPr w:rsidR="00212DD6" w:rsidRPr="002D6CFF" w:rsidSect="0048461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573F5E05" w14:textId="77777777" w:rsidR="00212DD6" w:rsidRDefault="00212DD6" w:rsidP="004158B0">
      <w:pPr>
        <w:pStyle w:val="a4"/>
        <w:jc w:val="both"/>
      </w:pPr>
      <w:r>
        <w:lastRenderedPageBreak/>
        <w:t xml:space="preserve">Для захисту роботи автору надається до </w:t>
      </w:r>
      <w:r w:rsidRPr="002D6CFF">
        <w:rPr>
          <w:lang w:val="ru-RU"/>
        </w:rPr>
        <w:t xml:space="preserve">10 </w:t>
      </w:r>
      <w:r>
        <w:t>хв., для відповіді на запитання - до 3 хв.</w:t>
      </w:r>
    </w:p>
    <w:p w14:paraId="3506D4B6" w14:textId="77777777" w:rsidR="00212DD6" w:rsidRDefault="00212DD6" w:rsidP="004158B0">
      <w:pPr>
        <w:pStyle w:val="a4"/>
        <w:jc w:val="both"/>
      </w:pPr>
      <w:r>
        <w:t>2.4. Захист дослідницько-експериментальних робіт оцінюється за такими критеріями:</w:t>
      </w:r>
    </w:p>
    <w:p w14:paraId="621B1D5C" w14:textId="77777777" w:rsidR="00212DD6" w:rsidRDefault="00212DD6" w:rsidP="00F70071">
      <w:pPr>
        <w:pStyle w:val="a4"/>
        <w:ind w:left="284"/>
        <w:jc w:val="both"/>
      </w:pPr>
      <w:r>
        <w:t>аргументованість вибору теми та методів дослідження - до 8 балів;</w:t>
      </w:r>
    </w:p>
    <w:p w14:paraId="45424B0E" w14:textId="77777777" w:rsidR="00212DD6" w:rsidRDefault="00212DD6" w:rsidP="00F70071">
      <w:pPr>
        <w:pStyle w:val="a4"/>
        <w:ind w:left="284"/>
        <w:jc w:val="both"/>
      </w:pPr>
      <w:r>
        <w:t>вільне володіння матеріалом - до 13 балів;</w:t>
      </w:r>
    </w:p>
    <w:p w14:paraId="1B4642DC" w14:textId="77777777" w:rsidR="00212DD6" w:rsidRDefault="00212DD6" w:rsidP="00F70071">
      <w:pPr>
        <w:pStyle w:val="a4"/>
        <w:ind w:left="284"/>
        <w:jc w:val="both"/>
      </w:pPr>
      <w:r>
        <w:t>чіткість, логічність і послідовність викладення матеріалу - до 13 балів; культура мовлення, вичерпність відповідей - до 10 балів;</w:t>
      </w:r>
    </w:p>
    <w:p w14:paraId="717FC58A" w14:textId="77777777" w:rsidR="00212DD6" w:rsidRDefault="00212DD6" w:rsidP="00F70071">
      <w:pPr>
        <w:pStyle w:val="a4"/>
        <w:ind w:left="284"/>
        <w:jc w:val="both"/>
      </w:pPr>
      <w:r>
        <w:t>оригінальність форми захисту - до 6 балів.</w:t>
      </w:r>
    </w:p>
    <w:p w14:paraId="4DCA343F" w14:textId="77777777" w:rsidR="00212DD6" w:rsidRDefault="00212DD6" w:rsidP="004158B0">
      <w:pPr>
        <w:pStyle w:val="a4"/>
        <w:jc w:val="both"/>
      </w:pPr>
      <w:r>
        <w:t xml:space="preserve">Максимальна кількість балів, яку може отримати учасник за захист дослідницько-експериментальної роботи - </w:t>
      </w:r>
      <w:r w:rsidRPr="007C3E19">
        <w:rPr>
          <w:b/>
        </w:rPr>
        <w:t>50 балів</w:t>
      </w:r>
      <w:r>
        <w:t>.</w:t>
      </w:r>
    </w:p>
    <w:p w14:paraId="61432B21" w14:textId="77777777" w:rsidR="00212DD6" w:rsidRDefault="00212DD6" w:rsidP="004158B0">
      <w:pPr>
        <w:pStyle w:val="a4"/>
        <w:jc w:val="both"/>
        <w:rPr>
          <w:u w:val="single"/>
        </w:rPr>
      </w:pPr>
    </w:p>
    <w:p w14:paraId="68DA6D73" w14:textId="77777777" w:rsidR="00212DD6" w:rsidRPr="00385226" w:rsidRDefault="00212DD6" w:rsidP="00F70071">
      <w:pPr>
        <w:pStyle w:val="a4"/>
        <w:jc w:val="center"/>
        <w:rPr>
          <w:u w:val="single"/>
        </w:rPr>
      </w:pPr>
      <w:r w:rsidRPr="00385226">
        <w:rPr>
          <w:u w:val="single"/>
        </w:rPr>
        <w:t>III. Учасники Конкурсу</w:t>
      </w:r>
    </w:p>
    <w:p w14:paraId="1EA5B42A" w14:textId="77777777" w:rsidR="00212DD6" w:rsidRDefault="00212DD6" w:rsidP="004158B0">
      <w:pPr>
        <w:pStyle w:val="a4"/>
        <w:jc w:val="both"/>
      </w:pPr>
      <w:r>
        <w:t xml:space="preserve">3.1. У Конкурсі беруть участь учні, які мають досвід підготовки дослідницько-експериментальних робіт в галузі природознавства (далі </w:t>
      </w:r>
      <w:r w:rsidR="00F70071">
        <w:t>–</w:t>
      </w:r>
      <w:r>
        <w:t xml:space="preserve"> учасники).</w:t>
      </w:r>
    </w:p>
    <w:p w14:paraId="55FD6B80" w14:textId="77777777" w:rsidR="00212DD6" w:rsidRDefault="00212DD6" w:rsidP="004158B0">
      <w:pPr>
        <w:pStyle w:val="a4"/>
        <w:jc w:val="both"/>
      </w:pPr>
      <w:r>
        <w:t xml:space="preserve">3.2. Учасники мають право ознайомитися з результатами оцінювання дослідницько-експериментальних робіт та </w:t>
      </w:r>
      <w:r w:rsidR="00F70071">
        <w:t>отримати</w:t>
      </w:r>
      <w:r>
        <w:t xml:space="preserve"> пояснення щодо критеріїв і об</w:t>
      </w:r>
      <w:r w:rsidR="007452F4" w:rsidRPr="007452F4">
        <w:rPr>
          <w:lang w:val="ru-RU"/>
        </w:rPr>
        <w:t>’</w:t>
      </w:r>
      <w:proofErr w:type="spellStart"/>
      <w:r>
        <w:t>єктивності</w:t>
      </w:r>
      <w:proofErr w:type="spellEnd"/>
      <w:r>
        <w:t xml:space="preserve"> їх оцінювання.</w:t>
      </w:r>
    </w:p>
    <w:p w14:paraId="7611E8D6" w14:textId="77777777" w:rsidR="00212DD6" w:rsidRDefault="00212DD6" w:rsidP="004158B0">
      <w:pPr>
        <w:pStyle w:val="a4"/>
        <w:jc w:val="both"/>
      </w:pPr>
      <w:r>
        <w:t xml:space="preserve">3.3. Учасники </w:t>
      </w:r>
      <w:proofErr w:type="spellStart"/>
      <w:r>
        <w:t>зобов</w:t>
      </w:r>
      <w:proofErr w:type="spellEnd"/>
      <w:r w:rsidR="007452F4" w:rsidRPr="007452F4">
        <w:rPr>
          <w:lang w:val="ru-RU"/>
        </w:rPr>
        <w:t>’</w:t>
      </w:r>
      <w:proofErr w:type="spellStart"/>
      <w:r>
        <w:t>язані</w:t>
      </w:r>
      <w:proofErr w:type="spellEnd"/>
      <w:r>
        <w:t xml:space="preserve"> дотримуватись вимог цього Положення, програми Конкурсу, норм поведінки та правил техніки безпеки.</w:t>
      </w:r>
    </w:p>
    <w:p w14:paraId="281E43B1" w14:textId="77777777" w:rsidR="00212DD6" w:rsidRDefault="00212DD6" w:rsidP="004158B0">
      <w:pPr>
        <w:pStyle w:val="a4"/>
        <w:jc w:val="both"/>
        <w:rPr>
          <w:u w:val="single"/>
        </w:rPr>
      </w:pPr>
    </w:p>
    <w:p w14:paraId="2C17B126" w14:textId="77777777" w:rsidR="00212DD6" w:rsidRPr="00385226" w:rsidRDefault="00212DD6" w:rsidP="00F70071">
      <w:pPr>
        <w:pStyle w:val="a4"/>
        <w:jc w:val="center"/>
        <w:rPr>
          <w:u w:val="single"/>
        </w:rPr>
      </w:pPr>
      <w:r w:rsidRPr="00385226">
        <w:rPr>
          <w:u w:val="single"/>
        </w:rPr>
        <w:t>IV. Вимоги до дослідницько-експериментальних робіт та їх описів</w:t>
      </w:r>
    </w:p>
    <w:p w14:paraId="23F3BC19" w14:textId="77777777" w:rsidR="00212DD6" w:rsidRDefault="00212DD6" w:rsidP="004158B0">
      <w:pPr>
        <w:pStyle w:val="a4"/>
        <w:jc w:val="both"/>
      </w:pPr>
      <w:r>
        <w:t>4.1. Дослідницько-експериментальна робота повинна бути виконана учасником самостійно під кер</w:t>
      </w:r>
      <w:r w:rsidR="00F70071">
        <w:t xml:space="preserve">івництвом наукового керівника – </w:t>
      </w:r>
      <w:r>
        <w:t>кваліфікованого фахівця в певній галузі науки (наукового, педагогічного або науково-педагогічного працівника навчального закладу). Для більш повного висвітлення результатів дослідження дослідницько-експериментальна робота може бути ілюстрована фотоматеріалами, малюнками, картами тощо. Дослідницько-експериментальна робота виконується державною мовою та подається Журі на паперових і електронних носіях.</w:t>
      </w:r>
    </w:p>
    <w:p w14:paraId="5883D4E3" w14:textId="77777777" w:rsidR="00212DD6" w:rsidRDefault="00212DD6" w:rsidP="004158B0">
      <w:pPr>
        <w:pStyle w:val="a4"/>
        <w:jc w:val="both"/>
      </w:pPr>
      <w:r>
        <w:t xml:space="preserve">4.2. В описі дослідницько-експериментальної роботи зазначаються такі дані: прізвище та </w:t>
      </w:r>
      <w:proofErr w:type="spellStart"/>
      <w:r>
        <w:t>ім</w:t>
      </w:r>
      <w:proofErr w:type="spellEnd"/>
      <w:r w:rsidR="00534119" w:rsidRPr="00534119">
        <w:rPr>
          <w:lang w:val="ru-RU"/>
        </w:rPr>
        <w:t>’</w:t>
      </w:r>
      <w:r>
        <w:t>я автора</w:t>
      </w:r>
      <w:r w:rsidR="00F70071">
        <w:t>,</w:t>
      </w:r>
      <w:r>
        <w:t xml:space="preserve"> найменування навчального закладу</w:t>
      </w:r>
      <w:r w:rsidR="00F70071">
        <w:t>,</w:t>
      </w:r>
      <w:r>
        <w:t xml:space="preserve"> клас</w:t>
      </w:r>
      <w:r w:rsidR="00F70071">
        <w:t>,</w:t>
      </w:r>
      <w:r>
        <w:t xml:space="preserve"> контактний телефон, електронна адреса (за наявності)</w:t>
      </w:r>
      <w:r w:rsidR="00F70071">
        <w:t>,</w:t>
      </w:r>
      <w:r>
        <w:t xml:space="preserve"> мета і завдання дослідницько-експериментальної роботи</w:t>
      </w:r>
      <w:r w:rsidR="00F70071">
        <w:t>,</w:t>
      </w:r>
      <w:r>
        <w:t xml:space="preserve"> хід та результати дослідження, висновки. Опис виконується державною мовою та подається </w:t>
      </w:r>
      <w:r w:rsidRPr="00194942">
        <w:rPr>
          <w:rFonts w:cs="Times New Roman"/>
        </w:rPr>
        <w:t>Журі</w:t>
      </w:r>
      <w:r>
        <w:t xml:space="preserve"> на паперових носіях.</w:t>
      </w:r>
    </w:p>
    <w:p w14:paraId="548ADF15" w14:textId="77777777" w:rsidR="00212DD6" w:rsidRDefault="00212DD6" w:rsidP="004158B0">
      <w:pPr>
        <w:pStyle w:val="a4"/>
        <w:jc w:val="both"/>
      </w:pPr>
      <w:r>
        <w:t xml:space="preserve">4.3. Дослідницько-експериментальна робота та її опис мають бути надруковані шрифтом </w:t>
      </w:r>
      <w:r>
        <w:rPr>
          <w:lang w:val="en-US"/>
        </w:rPr>
        <w:t>Times</w:t>
      </w:r>
      <w:r w:rsidRPr="002D6CFF">
        <w:t xml:space="preserve"> </w:t>
      </w:r>
      <w:r>
        <w:rPr>
          <w:lang w:val="en-US"/>
        </w:rPr>
        <w:t>New</w:t>
      </w:r>
      <w:r w:rsidRPr="002D6CFF">
        <w:t xml:space="preserve"> </w:t>
      </w:r>
      <w:r>
        <w:rPr>
          <w:lang w:val="en-US"/>
        </w:rPr>
        <w:t>Roman</w:t>
      </w:r>
      <w:r>
        <w:t xml:space="preserve"> текстового редактора </w:t>
      </w:r>
      <w:r>
        <w:rPr>
          <w:lang w:val="en-US"/>
        </w:rPr>
        <w:t>Word</w:t>
      </w:r>
      <w:r>
        <w:t xml:space="preserve"> розміром 14 на одному боці аркуша білого паперу формату А4 з міжрядковим інтервалом 1,5. Поля: ліве, верхнє і нижнє </w:t>
      </w:r>
      <w:r w:rsidR="0070701E">
        <w:t>–</w:t>
      </w:r>
      <w:r>
        <w:t xml:space="preserve"> не менше 20 мм, праве </w:t>
      </w:r>
      <w:r w:rsidR="0070701E">
        <w:t>–</w:t>
      </w:r>
      <w:r>
        <w:t xml:space="preserve"> не менше 10 мм.</w:t>
      </w:r>
    </w:p>
    <w:p w14:paraId="6E9D0191" w14:textId="77777777" w:rsidR="00212DD6" w:rsidRDefault="00212DD6" w:rsidP="004158B0">
      <w:pPr>
        <w:pStyle w:val="a4"/>
        <w:jc w:val="both"/>
      </w:pPr>
      <w:r>
        <w:t xml:space="preserve">4.4. Обсяг дослідницько-експериментальної роботи </w:t>
      </w:r>
      <w:r w:rsidR="0070701E">
        <w:t>–</w:t>
      </w:r>
      <w:r>
        <w:t xml:space="preserve"> </w:t>
      </w:r>
      <w:r w:rsidRPr="007C3E19">
        <w:rPr>
          <w:b/>
        </w:rPr>
        <w:t>не більше ніж 10</w:t>
      </w:r>
      <w:r>
        <w:t xml:space="preserve"> аркушів. Обсяг опису дослідницько-експериментальної роботи </w:t>
      </w:r>
      <w:r w:rsidR="0070701E">
        <w:t>–</w:t>
      </w:r>
      <w:r>
        <w:t xml:space="preserve"> не більше ніж 2 аркуші.</w:t>
      </w:r>
    </w:p>
    <w:p w14:paraId="185208D2" w14:textId="77777777" w:rsidR="00212DD6" w:rsidRPr="0070701E" w:rsidRDefault="00212DD6" w:rsidP="0070701E">
      <w:pPr>
        <w:pStyle w:val="a4"/>
        <w:jc w:val="center"/>
      </w:pPr>
      <w:r w:rsidRPr="00457037">
        <w:rPr>
          <w:u w:val="single"/>
        </w:rPr>
        <w:t>V. Визначення, нагородження переможців і призерів</w:t>
      </w:r>
    </w:p>
    <w:p w14:paraId="1E291E8F" w14:textId="77777777" w:rsidR="00212DD6" w:rsidRDefault="00212DD6" w:rsidP="004158B0">
      <w:pPr>
        <w:pStyle w:val="a4"/>
        <w:jc w:val="both"/>
      </w:pPr>
      <w:r>
        <w:t>5.1. Переможці та призери Конкурсу визначаються Журі в кожній номінації окремо за кількістю набраних ними балів.</w:t>
      </w:r>
    </w:p>
    <w:p w14:paraId="2A860541" w14:textId="77777777" w:rsidR="00212DD6" w:rsidRDefault="00212DD6" w:rsidP="004158B0">
      <w:pPr>
        <w:pStyle w:val="a4"/>
        <w:jc w:val="both"/>
      </w:pPr>
      <w:r>
        <w:lastRenderedPageBreak/>
        <w:t>5.2. Переможцем Конкурсу в кожній номінації є учасник, який набрав найбільшу кількість балів.</w:t>
      </w:r>
    </w:p>
    <w:p w14:paraId="72845604" w14:textId="77777777" w:rsidR="00212DD6" w:rsidRDefault="00212DD6" w:rsidP="00212DD6">
      <w:pPr>
        <w:pStyle w:val="a4"/>
      </w:pPr>
    </w:p>
    <w:p w14:paraId="59E4DBA0" w14:textId="77777777" w:rsidR="00212DD6" w:rsidRDefault="00212DD6" w:rsidP="00212DD6">
      <w:pPr>
        <w:pStyle w:val="a4"/>
      </w:pPr>
    </w:p>
    <w:p w14:paraId="3BCA72D9" w14:textId="77777777" w:rsidR="00212DD6" w:rsidRDefault="00212DD6" w:rsidP="00212DD6">
      <w:pPr>
        <w:pStyle w:val="a4"/>
      </w:pPr>
    </w:p>
    <w:p w14:paraId="60A4D3FC" w14:textId="77777777" w:rsidR="00212DD6" w:rsidRDefault="00212DD6" w:rsidP="00212DD6">
      <w:pPr>
        <w:pStyle w:val="a4"/>
      </w:pPr>
    </w:p>
    <w:p w14:paraId="2E654CA1" w14:textId="77777777" w:rsidR="00212DD6" w:rsidRDefault="00212DD6" w:rsidP="00212DD6">
      <w:pPr>
        <w:pStyle w:val="a4"/>
      </w:pPr>
    </w:p>
    <w:p w14:paraId="7F398D68" w14:textId="77777777" w:rsidR="00212DD6" w:rsidRDefault="00212DD6" w:rsidP="00212DD6">
      <w:pPr>
        <w:pStyle w:val="a4"/>
      </w:pPr>
    </w:p>
    <w:p w14:paraId="5DF2D593" w14:textId="77777777" w:rsidR="00212DD6" w:rsidRDefault="00212DD6" w:rsidP="00212DD6">
      <w:pPr>
        <w:pStyle w:val="a4"/>
      </w:pPr>
    </w:p>
    <w:p w14:paraId="47F85FEA" w14:textId="77777777" w:rsidR="00212DD6" w:rsidRDefault="00212DD6" w:rsidP="00212DD6">
      <w:pPr>
        <w:pStyle w:val="a4"/>
      </w:pPr>
    </w:p>
    <w:p w14:paraId="1E8462FC" w14:textId="77777777" w:rsidR="00212DD6" w:rsidRDefault="00212DD6" w:rsidP="00212DD6">
      <w:pPr>
        <w:pStyle w:val="a4"/>
      </w:pPr>
    </w:p>
    <w:p w14:paraId="57D62241" w14:textId="77777777" w:rsidR="00212DD6" w:rsidRDefault="00212DD6" w:rsidP="00212DD6">
      <w:pPr>
        <w:pStyle w:val="a4"/>
      </w:pPr>
    </w:p>
    <w:p w14:paraId="4CED071B" w14:textId="77777777" w:rsidR="00212DD6" w:rsidRDefault="00212DD6" w:rsidP="00212DD6">
      <w:pPr>
        <w:pStyle w:val="a4"/>
      </w:pPr>
    </w:p>
    <w:p w14:paraId="3C367B70" w14:textId="77777777" w:rsidR="00212DD6" w:rsidRDefault="00212DD6" w:rsidP="00212DD6">
      <w:pPr>
        <w:pStyle w:val="a4"/>
      </w:pPr>
    </w:p>
    <w:p w14:paraId="112A4F5B" w14:textId="77777777" w:rsidR="00212DD6" w:rsidRDefault="00212DD6" w:rsidP="00212DD6">
      <w:pPr>
        <w:pStyle w:val="a4"/>
      </w:pPr>
    </w:p>
    <w:p w14:paraId="1F331D78" w14:textId="77777777" w:rsidR="00212DD6" w:rsidRDefault="00212DD6" w:rsidP="00212DD6">
      <w:pPr>
        <w:pStyle w:val="a4"/>
      </w:pPr>
    </w:p>
    <w:p w14:paraId="06FE3C0B" w14:textId="77777777" w:rsidR="00212DD6" w:rsidRDefault="00212DD6" w:rsidP="00212DD6">
      <w:pPr>
        <w:pStyle w:val="a4"/>
      </w:pPr>
    </w:p>
    <w:p w14:paraId="6252355B" w14:textId="77777777" w:rsidR="00212DD6" w:rsidRDefault="00212DD6" w:rsidP="00212DD6">
      <w:pPr>
        <w:pStyle w:val="a4"/>
      </w:pPr>
    </w:p>
    <w:p w14:paraId="06D5C937" w14:textId="77777777" w:rsidR="00212DD6" w:rsidRDefault="00212DD6" w:rsidP="00212DD6">
      <w:pPr>
        <w:pStyle w:val="a4"/>
      </w:pPr>
    </w:p>
    <w:p w14:paraId="5294FEB3" w14:textId="77777777" w:rsidR="00212DD6" w:rsidRDefault="00212DD6" w:rsidP="00212DD6">
      <w:pPr>
        <w:pStyle w:val="a4"/>
      </w:pPr>
    </w:p>
    <w:p w14:paraId="38FBE9F3" w14:textId="77777777" w:rsidR="00212DD6" w:rsidRDefault="00212DD6" w:rsidP="00212DD6">
      <w:pPr>
        <w:pStyle w:val="a4"/>
      </w:pPr>
    </w:p>
    <w:p w14:paraId="334AEFB6" w14:textId="77777777" w:rsidR="00212DD6" w:rsidRDefault="00212DD6" w:rsidP="00212DD6">
      <w:pPr>
        <w:pStyle w:val="a4"/>
      </w:pPr>
    </w:p>
    <w:p w14:paraId="5CDAEA30" w14:textId="77777777" w:rsidR="00212DD6" w:rsidRDefault="00212DD6" w:rsidP="00212DD6">
      <w:pPr>
        <w:pStyle w:val="a4"/>
      </w:pPr>
    </w:p>
    <w:p w14:paraId="555721CE" w14:textId="77777777" w:rsidR="00212DD6" w:rsidRDefault="00212DD6" w:rsidP="00212DD6">
      <w:pPr>
        <w:pStyle w:val="a4"/>
      </w:pPr>
    </w:p>
    <w:p w14:paraId="0AB8CB08" w14:textId="77777777" w:rsidR="00212DD6" w:rsidRDefault="00212DD6" w:rsidP="00212DD6">
      <w:pPr>
        <w:pStyle w:val="a4"/>
      </w:pPr>
    </w:p>
    <w:p w14:paraId="6E51BAA9" w14:textId="77777777" w:rsidR="00212DD6" w:rsidRDefault="00212DD6" w:rsidP="00212DD6">
      <w:pPr>
        <w:pStyle w:val="a4"/>
      </w:pPr>
    </w:p>
    <w:p w14:paraId="5072CD8B" w14:textId="77777777" w:rsidR="00212DD6" w:rsidRDefault="00212DD6" w:rsidP="00212DD6">
      <w:pPr>
        <w:pStyle w:val="a4"/>
      </w:pPr>
    </w:p>
    <w:p w14:paraId="5F4439EA" w14:textId="77777777" w:rsidR="00212DD6" w:rsidRDefault="00212DD6" w:rsidP="00212DD6">
      <w:pPr>
        <w:pStyle w:val="a4"/>
      </w:pPr>
    </w:p>
    <w:p w14:paraId="576EBFD7" w14:textId="77777777" w:rsidR="00212DD6" w:rsidRDefault="00212DD6" w:rsidP="00212DD6">
      <w:pPr>
        <w:pStyle w:val="a4"/>
      </w:pPr>
    </w:p>
    <w:p w14:paraId="4EC28248" w14:textId="77777777" w:rsidR="00212DD6" w:rsidRDefault="00212DD6" w:rsidP="00212DD6">
      <w:pPr>
        <w:pStyle w:val="a4"/>
      </w:pPr>
    </w:p>
    <w:p w14:paraId="170CE292" w14:textId="77777777" w:rsidR="00212DD6" w:rsidRDefault="00212DD6" w:rsidP="00212DD6">
      <w:pPr>
        <w:pStyle w:val="a4"/>
      </w:pPr>
    </w:p>
    <w:p w14:paraId="645CA96B" w14:textId="77777777" w:rsidR="00212DD6" w:rsidRDefault="00212DD6" w:rsidP="00212DD6">
      <w:pPr>
        <w:pStyle w:val="a4"/>
      </w:pPr>
    </w:p>
    <w:p w14:paraId="51DC586B" w14:textId="77777777" w:rsidR="00212DD6" w:rsidRDefault="00212DD6" w:rsidP="00212DD6">
      <w:pPr>
        <w:pStyle w:val="a4"/>
      </w:pPr>
    </w:p>
    <w:p w14:paraId="0D38E5F4" w14:textId="77777777" w:rsidR="00212DD6" w:rsidRDefault="00212DD6" w:rsidP="00212DD6">
      <w:pPr>
        <w:pStyle w:val="a4"/>
      </w:pPr>
    </w:p>
    <w:p w14:paraId="5ADA7664" w14:textId="77777777" w:rsidR="00212DD6" w:rsidRDefault="00212DD6" w:rsidP="00212DD6">
      <w:pPr>
        <w:pStyle w:val="a4"/>
      </w:pPr>
    </w:p>
    <w:p w14:paraId="09FCAF60" w14:textId="77777777" w:rsidR="00212DD6" w:rsidRDefault="00212DD6" w:rsidP="00212DD6">
      <w:pPr>
        <w:pStyle w:val="a4"/>
      </w:pPr>
    </w:p>
    <w:p w14:paraId="3DE0AF92" w14:textId="77777777" w:rsidR="00212DD6" w:rsidRDefault="00212DD6" w:rsidP="00212DD6">
      <w:pPr>
        <w:pStyle w:val="a4"/>
      </w:pPr>
    </w:p>
    <w:p w14:paraId="6FBC48A1" w14:textId="77777777" w:rsidR="00212DD6" w:rsidRDefault="00212DD6" w:rsidP="00212DD6">
      <w:pPr>
        <w:pStyle w:val="a4"/>
      </w:pPr>
    </w:p>
    <w:p w14:paraId="253B4B77" w14:textId="77777777" w:rsidR="007C3E19" w:rsidRDefault="007C3E19" w:rsidP="00212DD6">
      <w:pPr>
        <w:pStyle w:val="a4"/>
      </w:pPr>
    </w:p>
    <w:p w14:paraId="6ECADB2F" w14:textId="77777777" w:rsidR="007C3E19" w:rsidRDefault="007C3E19" w:rsidP="00212DD6">
      <w:pPr>
        <w:pStyle w:val="a4"/>
      </w:pPr>
    </w:p>
    <w:p w14:paraId="77479ACC" w14:textId="77777777" w:rsidR="007C3E19" w:rsidRDefault="007C3E19" w:rsidP="00212DD6">
      <w:pPr>
        <w:pStyle w:val="a4"/>
      </w:pPr>
    </w:p>
    <w:p w14:paraId="110A86B6" w14:textId="77777777" w:rsidR="007C3E19" w:rsidRDefault="007C3E19" w:rsidP="00212DD6">
      <w:pPr>
        <w:pStyle w:val="a4"/>
      </w:pPr>
    </w:p>
    <w:p w14:paraId="35FAA6FD" w14:textId="77777777" w:rsidR="000C7255" w:rsidRDefault="000C7255" w:rsidP="00C50467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</w:pPr>
    </w:p>
    <w:p w14:paraId="49A8354F" w14:textId="77777777" w:rsidR="000C7255" w:rsidRDefault="000C7255" w:rsidP="00C50467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</w:pPr>
    </w:p>
    <w:p w14:paraId="78B35812" w14:textId="6BE4F56D" w:rsidR="00C50467" w:rsidRPr="00C50467" w:rsidRDefault="00C50467" w:rsidP="00C50467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</w:pPr>
      <w:r w:rsidRPr="00C50467"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  <w:lastRenderedPageBreak/>
        <w:t xml:space="preserve">Додаток </w:t>
      </w:r>
      <w:r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  <w:t>2</w:t>
      </w:r>
    </w:p>
    <w:p w14:paraId="1346B1DD" w14:textId="77777777" w:rsidR="00C50467" w:rsidRPr="00C50467" w:rsidRDefault="00C50467" w:rsidP="00C50467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</w:pPr>
      <w:r w:rsidRPr="00C50467"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  <w:t>до наказу управління освіти</w:t>
      </w:r>
    </w:p>
    <w:p w14:paraId="1A222090" w14:textId="77777777" w:rsidR="00C50467" w:rsidRPr="00C50467" w:rsidRDefault="00C50467" w:rsidP="00C5046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</w:pPr>
      <w:r w:rsidRPr="00C50467"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  <w:t xml:space="preserve">                                                                                       Чернівецької міської ради</w:t>
      </w:r>
    </w:p>
    <w:p w14:paraId="2F0C6772" w14:textId="2A47ED69" w:rsidR="00212DD6" w:rsidRDefault="00C50467" w:rsidP="00C50467">
      <w:pPr>
        <w:shd w:val="clear" w:color="auto" w:fill="FFFFFF"/>
        <w:spacing w:after="150"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val="uk-UA" w:eastAsia="ru-RU"/>
        </w:rPr>
      </w:pPr>
      <w:r w:rsidRPr="00C50467"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  <w:t xml:space="preserve">                                                                                                   від 21.03.2024  №98</w:t>
      </w:r>
    </w:p>
    <w:p w14:paraId="09E93BE9" w14:textId="77777777" w:rsidR="00212DD6" w:rsidRDefault="00212DD6" w:rsidP="00212DD6">
      <w:pPr>
        <w:widowControl w:val="0"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 xml:space="preserve">Склад організаційного комітету </w:t>
      </w:r>
    </w:p>
    <w:p w14:paraId="53AC15A9" w14:textId="77777777" w:rsidR="00212DD6" w:rsidRPr="005F108B" w:rsidRDefault="006E59CB" w:rsidP="00212DD6">
      <w:pPr>
        <w:pStyle w:val="a4"/>
        <w:jc w:val="center"/>
        <w:rPr>
          <w:b/>
        </w:rPr>
      </w:pPr>
      <w:r>
        <w:rPr>
          <w:rFonts w:eastAsia="Times New Roman" w:cs="Calibri"/>
          <w:b/>
          <w:bCs/>
          <w:szCs w:val="28"/>
          <w:lang w:eastAsia="ru-RU"/>
        </w:rPr>
        <w:t xml:space="preserve">міського </w:t>
      </w:r>
      <w:r w:rsidR="00212DD6">
        <w:rPr>
          <w:rFonts w:eastAsia="Times New Roman" w:cs="Calibri"/>
          <w:b/>
          <w:bCs/>
          <w:szCs w:val="28"/>
          <w:lang w:eastAsia="ru-RU"/>
        </w:rPr>
        <w:t>етапу</w:t>
      </w:r>
      <w:r w:rsidR="00212DD6" w:rsidRPr="004F5E47">
        <w:rPr>
          <w:b/>
        </w:rPr>
        <w:t xml:space="preserve"> </w:t>
      </w:r>
      <w:r w:rsidR="00212DD6">
        <w:rPr>
          <w:b/>
        </w:rPr>
        <w:t>Всеукраїнського</w:t>
      </w:r>
      <w:r w:rsidR="00212DD6" w:rsidRPr="005F108B">
        <w:rPr>
          <w:b/>
        </w:rPr>
        <w:t xml:space="preserve"> конкурс</w:t>
      </w:r>
      <w:r w:rsidR="00212DD6">
        <w:rPr>
          <w:b/>
        </w:rPr>
        <w:t>у</w:t>
      </w:r>
    </w:p>
    <w:p w14:paraId="0BC7E132" w14:textId="77777777" w:rsidR="00212DD6" w:rsidRPr="005F108B" w:rsidRDefault="00212DD6" w:rsidP="00212DD6">
      <w:pPr>
        <w:pStyle w:val="a4"/>
        <w:jc w:val="center"/>
        <w:rPr>
          <w:b/>
        </w:rPr>
      </w:pPr>
      <w:r w:rsidRPr="005F108B">
        <w:rPr>
          <w:b/>
        </w:rPr>
        <w:t>дослідницько-експериментальних робіт з природознавства</w:t>
      </w:r>
    </w:p>
    <w:p w14:paraId="0E16E4C1" w14:textId="77777777" w:rsidR="00212DD6" w:rsidRDefault="00212DD6" w:rsidP="00212DD6">
      <w:pPr>
        <w:pStyle w:val="a4"/>
        <w:jc w:val="center"/>
        <w:rPr>
          <w:b/>
        </w:rPr>
      </w:pPr>
      <w:r w:rsidRPr="005F108B">
        <w:rPr>
          <w:b/>
        </w:rPr>
        <w:t>«Юний дослідник»</w:t>
      </w:r>
    </w:p>
    <w:p w14:paraId="1F526C53" w14:textId="77777777" w:rsidR="00212DD6" w:rsidRPr="007C3E19" w:rsidRDefault="00212DD6" w:rsidP="007C3E19">
      <w:pPr>
        <w:widowControl w:val="0"/>
        <w:spacing w:after="0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  <w:lang w:val="uk-UA" w:eastAsia="ru-RU"/>
        </w:rPr>
        <w:t xml:space="preserve"> </w:t>
      </w:r>
    </w:p>
    <w:p w14:paraId="38126613" w14:textId="77777777" w:rsidR="00212DD6" w:rsidRDefault="00212DD6" w:rsidP="00212DD6">
      <w:pPr>
        <w:pStyle w:val="a4"/>
        <w:jc w:val="center"/>
      </w:pPr>
    </w:p>
    <w:p w14:paraId="34E2AA0A" w14:textId="77777777" w:rsidR="00D5216B" w:rsidRPr="00AD787D" w:rsidRDefault="007C3E19" w:rsidP="00D5216B">
      <w:pPr>
        <w:spacing w:after="0"/>
        <w:outlineLvl w:val="0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  <w:r w:rsidRPr="007C3E19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Голова оргкомітету</w:t>
      </w:r>
      <w:r w:rsidRPr="007C3E19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</w:t>
      </w:r>
      <w:r w:rsidR="00440A7D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</w:t>
      </w:r>
      <w:r w:rsidRPr="007C3E19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– </w:t>
      </w:r>
      <w:r w:rsidR="00B53E7E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Шевченко </w:t>
      </w:r>
      <w:r w:rsidR="00B53E7E" w:rsidRPr="008238AC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Надія Дмитрівна</w:t>
      </w:r>
      <w:r w:rsidRPr="008238AC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, </w:t>
      </w:r>
      <w:r w:rsidR="00D5216B" w:rsidRPr="00AD787D"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  <w:t xml:space="preserve">заступник начальника </w:t>
      </w:r>
    </w:p>
    <w:p w14:paraId="76A211E1" w14:textId="77777777" w:rsidR="0031555A" w:rsidRPr="00AD787D" w:rsidRDefault="00D5216B" w:rsidP="00D5216B">
      <w:pPr>
        <w:spacing w:after="0"/>
        <w:outlineLvl w:val="0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  <w:r w:rsidRPr="00AD787D"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  <w:t xml:space="preserve">                                      </w:t>
      </w:r>
      <w:r w:rsidR="0031555A" w:rsidRPr="00AD787D"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  <w:t xml:space="preserve"> </w:t>
      </w:r>
      <w:r w:rsidR="00440A7D" w:rsidRPr="00AD787D"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  <w:t xml:space="preserve">  </w:t>
      </w:r>
      <w:r w:rsidR="0031555A" w:rsidRPr="00AD787D"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  <w:t xml:space="preserve"> </w:t>
      </w:r>
      <w:r w:rsidRPr="00AD787D"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  <w:t xml:space="preserve">Управління з виховної та позашкільної роботи </w:t>
      </w:r>
    </w:p>
    <w:p w14:paraId="4294D32F" w14:textId="77777777" w:rsidR="0031555A" w:rsidRPr="00AD787D" w:rsidRDefault="0031555A" w:rsidP="00D5216B">
      <w:pPr>
        <w:spacing w:after="0"/>
        <w:outlineLvl w:val="0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  <w:r w:rsidRPr="00AD787D"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  <w:t xml:space="preserve">                                        </w:t>
      </w:r>
      <w:r w:rsidR="00440A7D" w:rsidRPr="00AD787D"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  <w:t xml:space="preserve">  </w:t>
      </w:r>
      <w:r w:rsidR="00D5216B" w:rsidRPr="00AD787D"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  <w:t xml:space="preserve">закладів освіти управління освіти Чернівецької </w:t>
      </w:r>
      <w:r w:rsidRPr="00AD787D"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  <w:t xml:space="preserve">  </w:t>
      </w:r>
    </w:p>
    <w:p w14:paraId="62768205" w14:textId="77777777" w:rsidR="0031555A" w:rsidRPr="00AD787D" w:rsidRDefault="0031555A" w:rsidP="00D5216B">
      <w:pPr>
        <w:spacing w:after="0"/>
        <w:outlineLvl w:val="0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  <w:r w:rsidRPr="00AD787D"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  <w:t xml:space="preserve">                                        </w:t>
      </w:r>
      <w:r w:rsidR="00440A7D" w:rsidRPr="00AD787D"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  <w:t xml:space="preserve">  </w:t>
      </w:r>
      <w:r w:rsidR="00D5216B" w:rsidRPr="00AD787D"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  <w:t>міської ради</w:t>
      </w:r>
      <w:r w:rsidR="006F0FDD" w:rsidRPr="00AD787D"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  <w:t>.</w:t>
      </w:r>
    </w:p>
    <w:p w14:paraId="7766F2BF" w14:textId="77777777" w:rsidR="007C3E19" w:rsidRPr="00B53E7E" w:rsidRDefault="007C3E19" w:rsidP="00D5216B">
      <w:pPr>
        <w:spacing w:after="0"/>
        <w:outlineLvl w:val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 w:rsidRPr="008238AC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 xml:space="preserve">Члени оргкомітету </w:t>
      </w:r>
      <w:r w:rsidRPr="008238A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</w:t>
      </w:r>
      <w:r w:rsidRPr="008238AC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–  Коваль Ярослава Іванівна</w:t>
      </w:r>
      <w:r w:rsidRPr="00B53E7E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, </w:t>
      </w:r>
      <w:r w:rsidRPr="00AD787D"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  <w:t>методист МЦЕНТУМ</w:t>
      </w:r>
      <w:r w:rsidR="006F0FDD" w:rsidRPr="00AD787D"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  <w:t>;</w:t>
      </w:r>
    </w:p>
    <w:p w14:paraId="437B9008" w14:textId="77777777" w:rsidR="00440A7D" w:rsidRPr="00AD787D" w:rsidRDefault="0070701E" w:rsidP="0070701E">
      <w:pPr>
        <w:pStyle w:val="a5"/>
        <w:spacing w:after="0"/>
        <w:ind w:left="2694"/>
        <w:outlineLvl w:val="0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  <w:r w:rsidRPr="00B53E7E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–  </w:t>
      </w:r>
      <w:proofErr w:type="spellStart"/>
      <w:r w:rsidR="00EC30C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Пеліховська</w:t>
      </w:r>
      <w:proofErr w:type="spellEnd"/>
      <w:r w:rsidR="00EC30C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Анастасія Ігорівна, </w:t>
      </w:r>
      <w:r w:rsidR="00EC30CC" w:rsidRPr="00AD787D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 xml:space="preserve">керівник гуртків </w:t>
      </w:r>
      <w:r w:rsidR="00440A7D" w:rsidRPr="00AD787D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 xml:space="preserve">   </w:t>
      </w:r>
    </w:p>
    <w:p w14:paraId="76516C7A" w14:textId="77777777" w:rsidR="007C3E19" w:rsidRPr="00AD787D" w:rsidRDefault="00440A7D" w:rsidP="0070701E">
      <w:pPr>
        <w:pStyle w:val="a5"/>
        <w:spacing w:after="0"/>
        <w:ind w:left="2694"/>
        <w:outlineLvl w:val="0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  <w:r w:rsidRPr="00AD787D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 xml:space="preserve">    </w:t>
      </w:r>
      <w:r w:rsidR="007C3E19" w:rsidRPr="00AD787D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МЦЕНТУМ</w:t>
      </w:r>
      <w:r w:rsidR="006F0FDD" w:rsidRPr="00AD787D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.</w:t>
      </w:r>
    </w:p>
    <w:p w14:paraId="2CBB81E7" w14:textId="77777777" w:rsidR="00212DD6" w:rsidRPr="007C3E19" w:rsidRDefault="00212DD6" w:rsidP="00212DD6">
      <w:pPr>
        <w:pStyle w:val="a4"/>
        <w:jc w:val="center"/>
      </w:pPr>
    </w:p>
    <w:p w14:paraId="30733EE1" w14:textId="77777777" w:rsidR="00212DD6" w:rsidRDefault="00212DD6" w:rsidP="00212DD6">
      <w:pPr>
        <w:pStyle w:val="a4"/>
        <w:jc w:val="center"/>
      </w:pPr>
    </w:p>
    <w:p w14:paraId="50400DE9" w14:textId="77777777" w:rsidR="00212DD6" w:rsidRDefault="00212DD6" w:rsidP="00212DD6">
      <w:pPr>
        <w:pStyle w:val="a4"/>
        <w:jc w:val="center"/>
      </w:pPr>
    </w:p>
    <w:p w14:paraId="44628B1F" w14:textId="77777777" w:rsidR="00212DD6" w:rsidRDefault="00212DD6" w:rsidP="00212DD6">
      <w:pPr>
        <w:pStyle w:val="a4"/>
        <w:jc w:val="center"/>
      </w:pPr>
    </w:p>
    <w:p w14:paraId="137FF82F" w14:textId="77777777" w:rsidR="00212DD6" w:rsidRDefault="00212DD6" w:rsidP="00212DD6">
      <w:pPr>
        <w:pStyle w:val="a4"/>
        <w:jc w:val="center"/>
      </w:pPr>
    </w:p>
    <w:p w14:paraId="2F60E756" w14:textId="77777777" w:rsidR="00212DD6" w:rsidRDefault="00212DD6" w:rsidP="00212DD6">
      <w:pPr>
        <w:pStyle w:val="a4"/>
        <w:jc w:val="center"/>
      </w:pPr>
    </w:p>
    <w:p w14:paraId="339793ED" w14:textId="77777777" w:rsidR="00212DD6" w:rsidRDefault="00212DD6" w:rsidP="00212DD6">
      <w:pPr>
        <w:pStyle w:val="a4"/>
        <w:jc w:val="center"/>
      </w:pPr>
    </w:p>
    <w:p w14:paraId="5912C217" w14:textId="77777777" w:rsidR="00212DD6" w:rsidRDefault="00212DD6" w:rsidP="00212DD6">
      <w:pPr>
        <w:pStyle w:val="a4"/>
        <w:jc w:val="center"/>
      </w:pPr>
    </w:p>
    <w:p w14:paraId="3FACC1C6" w14:textId="77777777" w:rsidR="00212DD6" w:rsidRDefault="00212DD6" w:rsidP="00212DD6">
      <w:pPr>
        <w:pStyle w:val="a4"/>
        <w:jc w:val="center"/>
      </w:pPr>
    </w:p>
    <w:p w14:paraId="6192A577" w14:textId="77777777" w:rsidR="00212DD6" w:rsidRDefault="00212DD6" w:rsidP="00212DD6">
      <w:pPr>
        <w:pStyle w:val="a4"/>
        <w:jc w:val="center"/>
      </w:pPr>
    </w:p>
    <w:p w14:paraId="51E2AC95" w14:textId="77777777" w:rsidR="00212DD6" w:rsidRDefault="00212DD6" w:rsidP="00212DD6">
      <w:pPr>
        <w:pStyle w:val="a4"/>
        <w:jc w:val="center"/>
      </w:pPr>
    </w:p>
    <w:p w14:paraId="0003AE9E" w14:textId="77777777" w:rsidR="00212DD6" w:rsidRDefault="00212DD6" w:rsidP="00212DD6">
      <w:pPr>
        <w:pStyle w:val="a4"/>
        <w:jc w:val="center"/>
      </w:pPr>
    </w:p>
    <w:p w14:paraId="284E98C0" w14:textId="77777777" w:rsidR="00212DD6" w:rsidRDefault="00212DD6" w:rsidP="00212DD6">
      <w:pPr>
        <w:pStyle w:val="a4"/>
        <w:jc w:val="center"/>
      </w:pPr>
    </w:p>
    <w:p w14:paraId="6A46BDD0" w14:textId="77777777" w:rsidR="00212DD6" w:rsidRDefault="00212DD6" w:rsidP="00212DD6">
      <w:pPr>
        <w:pStyle w:val="a4"/>
        <w:jc w:val="center"/>
      </w:pPr>
    </w:p>
    <w:p w14:paraId="36ECC7D7" w14:textId="77777777" w:rsidR="00212DD6" w:rsidRDefault="00212DD6" w:rsidP="00212DD6">
      <w:pPr>
        <w:pStyle w:val="a4"/>
        <w:jc w:val="center"/>
      </w:pPr>
    </w:p>
    <w:p w14:paraId="34BB5B39" w14:textId="77777777" w:rsidR="00212DD6" w:rsidRDefault="00212DD6" w:rsidP="00212DD6">
      <w:pPr>
        <w:pStyle w:val="a4"/>
        <w:jc w:val="center"/>
      </w:pPr>
    </w:p>
    <w:p w14:paraId="12A76490" w14:textId="77777777" w:rsidR="00212DD6" w:rsidRDefault="00212DD6" w:rsidP="00212DD6">
      <w:pPr>
        <w:pStyle w:val="a4"/>
        <w:jc w:val="center"/>
      </w:pPr>
    </w:p>
    <w:p w14:paraId="3AC9AD66" w14:textId="77777777" w:rsidR="007C3E19" w:rsidRDefault="007C3E19" w:rsidP="00212DD6">
      <w:pPr>
        <w:pStyle w:val="a4"/>
        <w:jc w:val="center"/>
      </w:pPr>
    </w:p>
    <w:p w14:paraId="660DE7A9" w14:textId="77777777" w:rsidR="007C3E19" w:rsidRDefault="007C3E19" w:rsidP="00212DD6">
      <w:pPr>
        <w:pStyle w:val="a4"/>
        <w:jc w:val="center"/>
      </w:pPr>
    </w:p>
    <w:p w14:paraId="3E7D34C8" w14:textId="77777777" w:rsidR="007C3E19" w:rsidRDefault="007C3E19" w:rsidP="00212DD6">
      <w:pPr>
        <w:pStyle w:val="a4"/>
        <w:jc w:val="center"/>
      </w:pPr>
    </w:p>
    <w:p w14:paraId="645EB632" w14:textId="77777777" w:rsidR="007C3E19" w:rsidRDefault="007C3E19" w:rsidP="00212DD6">
      <w:pPr>
        <w:pStyle w:val="a4"/>
        <w:jc w:val="center"/>
      </w:pPr>
    </w:p>
    <w:p w14:paraId="20807854" w14:textId="77777777" w:rsidR="00212DD6" w:rsidRDefault="00212DD6" w:rsidP="00212DD6">
      <w:pPr>
        <w:pStyle w:val="a4"/>
        <w:jc w:val="center"/>
      </w:pPr>
    </w:p>
    <w:p w14:paraId="7B94F206" w14:textId="77777777" w:rsidR="00212DD6" w:rsidRDefault="00212DD6" w:rsidP="00212DD6">
      <w:pPr>
        <w:pStyle w:val="a4"/>
        <w:jc w:val="center"/>
      </w:pPr>
    </w:p>
    <w:p w14:paraId="1C15C346" w14:textId="77777777" w:rsidR="00212DD6" w:rsidRDefault="00212DD6" w:rsidP="00212DD6">
      <w:pPr>
        <w:pStyle w:val="a4"/>
        <w:ind w:left="4111"/>
        <w:jc w:val="right"/>
      </w:pPr>
    </w:p>
    <w:p w14:paraId="52A9E949" w14:textId="77777777" w:rsidR="00C50467" w:rsidRDefault="00C50467" w:rsidP="00212DD6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</w:pPr>
    </w:p>
    <w:p w14:paraId="2C33168F" w14:textId="4EF44457" w:rsidR="00C50467" w:rsidRPr="00C50467" w:rsidRDefault="00C50467" w:rsidP="00C50467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</w:pPr>
      <w:r w:rsidRPr="00C50467"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  <w:lastRenderedPageBreak/>
        <w:t xml:space="preserve">Додаток </w:t>
      </w:r>
      <w:r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  <w:t>3</w:t>
      </w:r>
    </w:p>
    <w:p w14:paraId="3EF53036" w14:textId="77777777" w:rsidR="00C50467" w:rsidRPr="00C50467" w:rsidRDefault="00C50467" w:rsidP="00C50467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</w:pPr>
      <w:r w:rsidRPr="00C50467"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  <w:t>до наказу управління освіти</w:t>
      </w:r>
    </w:p>
    <w:p w14:paraId="5F474D4D" w14:textId="77777777" w:rsidR="00C50467" w:rsidRPr="00C50467" w:rsidRDefault="00C50467" w:rsidP="00C5046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</w:pPr>
      <w:r w:rsidRPr="00C50467"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  <w:t xml:space="preserve">                                                                                       Чернівецької міської ради</w:t>
      </w:r>
    </w:p>
    <w:p w14:paraId="3A47A335" w14:textId="4D6D59F7" w:rsidR="00212DD6" w:rsidRDefault="00C50467" w:rsidP="00C5046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val="uk-UA" w:eastAsia="ru-RU"/>
        </w:rPr>
      </w:pPr>
      <w:r w:rsidRPr="00C50467"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  <w:t xml:space="preserve">                                                                                                   від 21.03.2024  №98</w:t>
      </w:r>
    </w:p>
    <w:p w14:paraId="694CFAF9" w14:textId="77777777" w:rsidR="00212DD6" w:rsidRDefault="00212DD6" w:rsidP="00212DD6">
      <w:pPr>
        <w:pStyle w:val="a4"/>
        <w:jc w:val="center"/>
        <w:rPr>
          <w:b/>
        </w:rPr>
      </w:pPr>
    </w:p>
    <w:p w14:paraId="494510AD" w14:textId="77777777" w:rsidR="00DB7680" w:rsidRDefault="00DB7680" w:rsidP="00212DD6">
      <w:pPr>
        <w:pStyle w:val="a4"/>
        <w:jc w:val="center"/>
        <w:rPr>
          <w:b/>
        </w:rPr>
      </w:pPr>
    </w:p>
    <w:p w14:paraId="799D9E1A" w14:textId="77777777" w:rsidR="00212DD6" w:rsidRDefault="00212DD6" w:rsidP="00212DD6">
      <w:pPr>
        <w:pStyle w:val="a4"/>
        <w:jc w:val="center"/>
        <w:rPr>
          <w:b/>
        </w:rPr>
      </w:pPr>
      <w:r w:rsidRPr="004F5E47">
        <w:rPr>
          <w:b/>
        </w:rPr>
        <w:t>Склад журі</w:t>
      </w:r>
    </w:p>
    <w:p w14:paraId="2EC742CF" w14:textId="77777777" w:rsidR="00212DD6" w:rsidRPr="005F108B" w:rsidRDefault="007C5514" w:rsidP="00212DD6">
      <w:pPr>
        <w:pStyle w:val="a4"/>
        <w:jc w:val="center"/>
        <w:rPr>
          <w:b/>
        </w:rPr>
      </w:pPr>
      <w:r>
        <w:rPr>
          <w:rFonts w:eastAsia="Times New Roman" w:cs="Calibri"/>
          <w:b/>
          <w:bCs/>
          <w:szCs w:val="28"/>
          <w:lang w:eastAsia="ru-RU"/>
        </w:rPr>
        <w:t>міського</w:t>
      </w:r>
      <w:r w:rsidR="00212DD6">
        <w:rPr>
          <w:rFonts w:eastAsia="Times New Roman" w:cs="Calibri"/>
          <w:b/>
          <w:bCs/>
          <w:szCs w:val="28"/>
          <w:lang w:eastAsia="ru-RU"/>
        </w:rPr>
        <w:t xml:space="preserve"> етапу</w:t>
      </w:r>
      <w:r w:rsidR="00212DD6" w:rsidRPr="004F5E47">
        <w:rPr>
          <w:b/>
        </w:rPr>
        <w:t xml:space="preserve"> </w:t>
      </w:r>
      <w:r w:rsidR="00212DD6">
        <w:rPr>
          <w:b/>
        </w:rPr>
        <w:t>Всеукраїнського</w:t>
      </w:r>
      <w:r w:rsidR="00212DD6" w:rsidRPr="005F108B">
        <w:rPr>
          <w:b/>
        </w:rPr>
        <w:t xml:space="preserve"> конкурс</w:t>
      </w:r>
      <w:r w:rsidR="00212DD6">
        <w:rPr>
          <w:b/>
        </w:rPr>
        <w:t>у</w:t>
      </w:r>
    </w:p>
    <w:p w14:paraId="2D5AC050" w14:textId="77777777" w:rsidR="00212DD6" w:rsidRPr="005F108B" w:rsidRDefault="00212DD6" w:rsidP="00212DD6">
      <w:pPr>
        <w:pStyle w:val="a4"/>
        <w:jc w:val="center"/>
        <w:rPr>
          <w:b/>
        </w:rPr>
      </w:pPr>
      <w:r w:rsidRPr="005F108B">
        <w:rPr>
          <w:b/>
        </w:rPr>
        <w:t>дослідницько-експериментальних робіт з природознавства</w:t>
      </w:r>
    </w:p>
    <w:p w14:paraId="0D9090FC" w14:textId="77777777" w:rsidR="00212DD6" w:rsidRDefault="00212DD6" w:rsidP="00212DD6">
      <w:pPr>
        <w:pStyle w:val="a4"/>
        <w:jc w:val="center"/>
        <w:rPr>
          <w:b/>
        </w:rPr>
      </w:pPr>
      <w:r w:rsidRPr="005F108B">
        <w:rPr>
          <w:b/>
        </w:rPr>
        <w:t>«Юний дослідник»</w:t>
      </w:r>
    </w:p>
    <w:p w14:paraId="7E16D7CE" w14:textId="77777777" w:rsidR="007227C2" w:rsidRDefault="007227C2" w:rsidP="00212DD6">
      <w:pPr>
        <w:pStyle w:val="a4"/>
        <w:jc w:val="center"/>
        <w:rPr>
          <w:b/>
        </w:rPr>
      </w:pPr>
    </w:p>
    <w:p w14:paraId="4D61E5E2" w14:textId="77777777" w:rsidR="006E6B23" w:rsidRPr="006E6B23" w:rsidRDefault="007C3E19" w:rsidP="003C5B59">
      <w:pPr>
        <w:pStyle w:val="a4"/>
        <w:tabs>
          <w:tab w:val="left" w:pos="284"/>
        </w:tabs>
        <w:ind w:left="284" w:hanging="284"/>
        <w:jc w:val="both"/>
      </w:pPr>
      <w:r w:rsidRPr="005F21B3">
        <w:t>1.</w:t>
      </w:r>
      <w:r w:rsidR="007C5514" w:rsidRPr="005F21B3">
        <w:t xml:space="preserve"> </w:t>
      </w:r>
      <w:r w:rsidR="006E6B23" w:rsidRPr="006E6B23">
        <w:t xml:space="preserve">Кушнір А.І. – </w:t>
      </w:r>
      <w:r w:rsidR="00C8792A" w:rsidRPr="006E6B23">
        <w:t>вчитель-методист</w:t>
      </w:r>
      <w:r w:rsidR="00C8792A">
        <w:t>,</w:t>
      </w:r>
      <w:r w:rsidR="00C8792A" w:rsidRPr="006E6B23">
        <w:t xml:space="preserve"> </w:t>
      </w:r>
      <w:r w:rsidR="006E6B23" w:rsidRPr="006E6B23">
        <w:t>вчитель біології Чернівецько</w:t>
      </w:r>
      <w:r w:rsidR="00C8792A">
        <w:t>го ліцею № 11</w:t>
      </w:r>
      <w:r w:rsidR="00F46B41">
        <w:t xml:space="preserve"> «Престиж»</w:t>
      </w:r>
      <w:r w:rsidR="006E6B23" w:rsidRPr="006E6B23">
        <w:t>, голова журі.</w:t>
      </w:r>
    </w:p>
    <w:p w14:paraId="3FBCE63E" w14:textId="77777777" w:rsidR="00EC30CC" w:rsidRPr="00EC3C6E" w:rsidRDefault="00EC30CC" w:rsidP="003C5B59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>2</w:t>
      </w:r>
      <w:r w:rsidRPr="00EC3C6E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. </w:t>
      </w:r>
      <w:proofErr w:type="spellStart"/>
      <w:r w:rsidRPr="00EC3C6E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Легета</w:t>
      </w:r>
      <w:proofErr w:type="spellEnd"/>
      <w:r w:rsidRPr="00EC3C6E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У.В. – кандидат біологічних наук, доцент кафедри екології та </w:t>
      </w:r>
      <w:proofErr w:type="spellStart"/>
      <w:r w:rsidRPr="00EC3C6E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біомоніторингу</w:t>
      </w:r>
      <w:proofErr w:type="spellEnd"/>
      <w:r w:rsidRPr="00EC3C6E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Навчально-наукового інституту біології, хімії та біоресурсів Чернівецького національного університету імені Юрія Федьковича, член журі</w:t>
      </w: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</w:t>
      </w:r>
      <w:r w:rsidRPr="00BA0430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(за згодою)</w:t>
      </w:r>
      <w:r w:rsidRPr="00EC3C6E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. </w:t>
      </w:r>
    </w:p>
    <w:p w14:paraId="4CD9BBE1" w14:textId="77777777" w:rsidR="006E6B23" w:rsidRPr="00BA0430" w:rsidRDefault="00EC30CC" w:rsidP="003C5B59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>3</w:t>
      </w:r>
      <w:r w:rsidR="006E6B23" w:rsidRPr="00BA0430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. </w:t>
      </w:r>
      <w:proofErr w:type="spellStart"/>
      <w:r w:rsidR="006E6B23" w:rsidRPr="00BA0430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Турянська</w:t>
      </w:r>
      <w:proofErr w:type="spellEnd"/>
      <w:r w:rsidR="006E6B23" w:rsidRPr="00BA0430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Н.Т. – консультант комунальної установи «Міський центр професійного розвитку педагогічних  працівників» Чернівецької міської ради, член журі</w:t>
      </w:r>
      <w:r w:rsidR="006E6B23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</w:t>
      </w:r>
      <w:r w:rsidR="006E6B23" w:rsidRPr="00BA0430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(за згодою).</w:t>
      </w:r>
    </w:p>
    <w:p w14:paraId="58097B08" w14:textId="77777777" w:rsidR="007C3E19" w:rsidRPr="00A40D84" w:rsidRDefault="00EC30CC" w:rsidP="003C5B59">
      <w:pPr>
        <w:pStyle w:val="a4"/>
        <w:tabs>
          <w:tab w:val="left" w:pos="284"/>
        </w:tabs>
        <w:ind w:left="284" w:hanging="284"/>
        <w:jc w:val="both"/>
      </w:pPr>
      <w:r>
        <w:t>4</w:t>
      </w:r>
      <w:r w:rsidR="007C3E19" w:rsidRPr="00A40D84">
        <w:t>. Баранець О.С. – директор МЦЕНТУМ, член журі.</w:t>
      </w:r>
    </w:p>
    <w:p w14:paraId="7EC1C901" w14:textId="77777777" w:rsidR="00EC30CC" w:rsidRPr="003A2977" w:rsidRDefault="00DB7680" w:rsidP="003C5B59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>5.</w:t>
      </w:r>
      <w:r w:rsidR="00EC30CC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Фіголь Л.А. – заступник директора з навчально-виховної роботи Чернівецької гімназії № 6 «Берегиня» </w:t>
      </w:r>
      <w:r w:rsidR="00EC30CC" w:rsidRPr="00BA0430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(за згодою).</w:t>
      </w:r>
    </w:p>
    <w:p w14:paraId="6B49292A" w14:textId="77777777" w:rsidR="00212DD6" w:rsidRDefault="00EC30CC" w:rsidP="003C5B59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>6</w:t>
      </w:r>
      <w:r w:rsidR="00212DD6" w:rsidRPr="003A297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.</w:t>
      </w:r>
      <w:r w:rsidR="007C5514" w:rsidRPr="003A297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</w:t>
      </w:r>
      <w:r w:rsidR="00212DD6" w:rsidRPr="003A297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Котик Н.І. – вчитель біології Чернівецького ліцею №</w:t>
      </w:r>
      <w:r w:rsidR="003A297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</w:t>
      </w:r>
      <w:r w:rsidR="00212DD6" w:rsidRPr="003A297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5 «</w:t>
      </w:r>
      <w:proofErr w:type="spellStart"/>
      <w:r w:rsidR="00212DD6" w:rsidRPr="003A297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Оріяна</w:t>
      </w:r>
      <w:proofErr w:type="spellEnd"/>
      <w:r w:rsidR="00212DD6" w:rsidRPr="003A297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», член журі</w:t>
      </w:r>
      <w:r w:rsidR="003A297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</w:t>
      </w:r>
      <w:r w:rsidR="003A2977" w:rsidRPr="003A297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(за згодою)</w:t>
      </w:r>
      <w:r w:rsidR="00212DD6" w:rsidRPr="003A297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.</w:t>
      </w:r>
    </w:p>
    <w:p w14:paraId="70BD2F8F" w14:textId="77777777" w:rsidR="00EC30CC" w:rsidRPr="003A2977" w:rsidRDefault="00EC30CC" w:rsidP="003C5B59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>7</w:t>
      </w:r>
      <w:r w:rsidR="00DB7680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.</w:t>
      </w:r>
      <w:r w:rsidRPr="003A297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Комарницька О.М. – завідуюча </w:t>
      </w: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організаційно-масовим</w:t>
      </w:r>
      <w:r w:rsidRPr="003A297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відділом МЦЕНТУМ, член журі.</w:t>
      </w:r>
    </w:p>
    <w:p w14:paraId="24D6722B" w14:textId="77777777" w:rsidR="00EC30CC" w:rsidRPr="00B34DD9" w:rsidRDefault="00EC30CC" w:rsidP="003C5B59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>8</w:t>
      </w:r>
      <w:r w:rsidRPr="00B34DD9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. </w:t>
      </w:r>
      <w:proofErr w:type="spellStart"/>
      <w:r w:rsidRPr="00B34DD9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Гоюк</w:t>
      </w:r>
      <w:proofErr w:type="spellEnd"/>
      <w:r w:rsidRPr="00B34DD9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О.М. – вчитель початкових класів Чернівецької гімназії № 16</w:t>
      </w: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</w:t>
      </w:r>
      <w:r w:rsidRPr="00BA0430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(за згодою).</w:t>
      </w:r>
    </w:p>
    <w:p w14:paraId="51E6A0C7" w14:textId="77777777" w:rsidR="000E5EE4" w:rsidRPr="00DF405F" w:rsidRDefault="00EC30CC" w:rsidP="003C5B59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 w:rsidRPr="00DF405F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9</w:t>
      </w:r>
      <w:r w:rsidR="000E5EE4" w:rsidRPr="00DF405F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. </w:t>
      </w:r>
      <w:proofErr w:type="spellStart"/>
      <w:r w:rsidR="000E5EE4" w:rsidRPr="00DF405F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Негрич</w:t>
      </w:r>
      <w:proofErr w:type="spellEnd"/>
      <w:r w:rsidR="000E5EE4" w:rsidRPr="00DF405F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А.М. – методист Будинку творчості дітей та юнацтва, член журі (за згодою). </w:t>
      </w:r>
    </w:p>
    <w:p w14:paraId="17B2E53C" w14:textId="77777777" w:rsidR="000E5EE4" w:rsidRPr="00BA0430" w:rsidRDefault="000E5EE4" w:rsidP="000E5EE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val="uk-UA" w:eastAsia="ru-RU"/>
        </w:rPr>
      </w:pPr>
    </w:p>
    <w:p w14:paraId="4510FAB3" w14:textId="77777777" w:rsidR="00212DD6" w:rsidRPr="00B71FC1" w:rsidRDefault="00212DD6" w:rsidP="00212DD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</w:p>
    <w:p w14:paraId="376E7EF1" w14:textId="77777777" w:rsidR="00212DD6" w:rsidRDefault="00212DD6" w:rsidP="00212DD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</w:p>
    <w:p w14:paraId="2508BC31" w14:textId="77777777" w:rsidR="00212DD6" w:rsidRDefault="00212DD6" w:rsidP="00212DD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</w:p>
    <w:p w14:paraId="5B287911" w14:textId="77777777" w:rsidR="00212DD6" w:rsidRDefault="00212DD6" w:rsidP="00212DD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</w:p>
    <w:p w14:paraId="3AB97624" w14:textId="77777777" w:rsidR="00212DD6" w:rsidRDefault="00212DD6" w:rsidP="00212DD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</w:p>
    <w:p w14:paraId="77F60B4E" w14:textId="77777777" w:rsidR="00212DD6" w:rsidRDefault="00212DD6" w:rsidP="00212DD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</w:p>
    <w:p w14:paraId="351CB36F" w14:textId="77777777" w:rsidR="00212DD6" w:rsidRDefault="00212DD6" w:rsidP="00212DD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</w:p>
    <w:p w14:paraId="291C8C28" w14:textId="77777777" w:rsidR="00DB7680" w:rsidRDefault="00DB7680" w:rsidP="00212DD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</w:p>
    <w:p w14:paraId="5D17AC5C" w14:textId="7D048C53" w:rsidR="00C50467" w:rsidRPr="00C50467" w:rsidRDefault="00212DD6" w:rsidP="00C50467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lastRenderedPageBreak/>
        <w:tab/>
      </w:r>
      <w:r w:rsidR="00C50467" w:rsidRPr="00C50467"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  <w:t xml:space="preserve">Додаток </w:t>
      </w:r>
      <w:r w:rsidR="00C50467"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  <w:t>4</w:t>
      </w:r>
    </w:p>
    <w:p w14:paraId="703C1D03" w14:textId="77777777" w:rsidR="00C50467" w:rsidRPr="00C50467" w:rsidRDefault="00C50467" w:rsidP="00C50467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</w:pPr>
      <w:r w:rsidRPr="00C50467"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  <w:t>до наказу управління освіти</w:t>
      </w:r>
    </w:p>
    <w:p w14:paraId="4D31E2E4" w14:textId="77777777" w:rsidR="00C50467" w:rsidRPr="00C50467" w:rsidRDefault="00C50467" w:rsidP="00C5046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</w:pPr>
      <w:r w:rsidRPr="00C50467"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  <w:t xml:space="preserve">                                                                                       Чернівецької міської ради</w:t>
      </w:r>
    </w:p>
    <w:p w14:paraId="1D8F97AA" w14:textId="0DDA26C3" w:rsidR="00212DD6" w:rsidRDefault="00C50467" w:rsidP="00C50467">
      <w:pPr>
        <w:autoSpaceDE w:val="0"/>
        <w:autoSpaceDN w:val="0"/>
        <w:adjustRightInd w:val="0"/>
        <w:spacing w:after="0"/>
        <w:jc w:val="right"/>
      </w:pPr>
      <w:r w:rsidRPr="00C50467"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  <w:t xml:space="preserve">                                                                                                   від 21.03.2024  №98</w:t>
      </w:r>
    </w:p>
    <w:p w14:paraId="28BA09E2" w14:textId="77777777" w:rsidR="00DB7680" w:rsidRPr="00DB7680" w:rsidRDefault="00DB7680" w:rsidP="00DB7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B76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ЗАЯВКА</w:t>
      </w:r>
    </w:p>
    <w:p w14:paraId="0419F4A1" w14:textId="77777777" w:rsidR="00DB7680" w:rsidRPr="00DB7680" w:rsidRDefault="00DB7680" w:rsidP="00DB7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міському</w:t>
      </w:r>
      <w:proofErr w:type="gramEnd"/>
      <w:r w:rsidRPr="00DB76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7680">
        <w:rPr>
          <w:rFonts w:ascii="Times New Roman" w:eastAsia="Times New Roman" w:hAnsi="Times New Roman"/>
          <w:sz w:val="28"/>
          <w:szCs w:val="28"/>
          <w:lang w:eastAsia="ru-RU"/>
        </w:rPr>
        <w:t>етапі</w:t>
      </w:r>
      <w:proofErr w:type="spellEnd"/>
      <w:r w:rsidRPr="00DB76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7680">
        <w:rPr>
          <w:rFonts w:ascii="Times New Roman" w:eastAsia="Times New Roman" w:hAnsi="Times New Roman"/>
          <w:sz w:val="28"/>
          <w:szCs w:val="28"/>
          <w:lang w:eastAsia="ru-RU"/>
        </w:rPr>
        <w:t>Всеукраїнського</w:t>
      </w:r>
      <w:proofErr w:type="spellEnd"/>
      <w:r w:rsidRPr="00DB7680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конкурсу </w:t>
      </w:r>
    </w:p>
    <w:p w14:paraId="72CA6993" w14:textId="77777777" w:rsidR="00DB7680" w:rsidRPr="00DB7680" w:rsidRDefault="00DB7680" w:rsidP="00DB7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DB7680">
        <w:rPr>
          <w:rFonts w:ascii="Times New Roman" w:eastAsia="Times New Roman" w:hAnsi="Times New Roman"/>
          <w:sz w:val="28"/>
          <w:szCs w:val="28"/>
          <w:lang w:eastAsia="ru-RU"/>
        </w:rPr>
        <w:t>дослідницько</w:t>
      </w:r>
      <w:proofErr w:type="spellEnd"/>
      <w:r w:rsidR="00F46B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B768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46B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B7680">
        <w:rPr>
          <w:rFonts w:ascii="Times New Roman" w:eastAsia="Times New Roman" w:hAnsi="Times New Roman"/>
          <w:sz w:val="28"/>
          <w:szCs w:val="28"/>
          <w:lang w:eastAsia="ru-RU"/>
        </w:rPr>
        <w:t>експериментальних</w:t>
      </w:r>
      <w:proofErr w:type="spellEnd"/>
      <w:r w:rsidRPr="00DB76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7680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proofErr w:type="spellEnd"/>
      <w:r w:rsidRPr="00DB76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7680">
        <w:rPr>
          <w:rFonts w:ascii="Times New Roman" w:eastAsia="Times New Roman" w:hAnsi="Times New Roman"/>
          <w:sz w:val="28"/>
          <w:szCs w:val="28"/>
          <w:lang w:eastAsia="ru-RU"/>
        </w:rPr>
        <w:t>із</w:t>
      </w:r>
      <w:proofErr w:type="spellEnd"/>
      <w:r w:rsidRPr="00DB76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7680">
        <w:rPr>
          <w:rFonts w:ascii="Times New Roman" w:eastAsia="Times New Roman" w:hAnsi="Times New Roman"/>
          <w:sz w:val="28"/>
          <w:szCs w:val="28"/>
          <w:lang w:eastAsia="ru-RU"/>
        </w:rPr>
        <w:t>природознавства</w:t>
      </w:r>
      <w:proofErr w:type="spellEnd"/>
      <w:r w:rsidRPr="00DB76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A41293B" w14:textId="77777777" w:rsidR="00DB7680" w:rsidRPr="00DB7680" w:rsidRDefault="00DB7680" w:rsidP="00DB7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B7680">
        <w:rPr>
          <w:rFonts w:ascii="Times New Roman" w:eastAsia="Times New Roman" w:hAnsi="Times New Roman"/>
          <w:sz w:val="28"/>
          <w:szCs w:val="28"/>
          <w:lang w:eastAsia="ru-RU"/>
        </w:rPr>
        <w:t xml:space="preserve">«Юний </w:t>
      </w:r>
      <w:proofErr w:type="spellStart"/>
      <w:r w:rsidRPr="00DB7680">
        <w:rPr>
          <w:rFonts w:ascii="Times New Roman" w:eastAsia="Times New Roman" w:hAnsi="Times New Roman"/>
          <w:sz w:val="28"/>
          <w:szCs w:val="28"/>
          <w:lang w:eastAsia="ru-RU"/>
        </w:rPr>
        <w:t>дослідник</w:t>
      </w:r>
      <w:proofErr w:type="spellEnd"/>
      <w:r w:rsidRPr="00DB768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B76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10D7ADF4" w14:textId="77777777" w:rsidR="00DB7680" w:rsidRPr="00DB7680" w:rsidRDefault="00DB7680" w:rsidP="00DB768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39243C" w14:textId="77777777" w:rsidR="00DB7680" w:rsidRPr="00DB7680" w:rsidRDefault="00DB7680" w:rsidP="00DB768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B7680">
        <w:rPr>
          <w:rFonts w:ascii="Times New Roman" w:eastAsia="Times New Roman" w:hAnsi="Times New Roman"/>
          <w:sz w:val="28"/>
          <w:szCs w:val="28"/>
          <w:lang w:eastAsia="ru-RU"/>
        </w:rPr>
        <w:t>Номінація</w:t>
      </w:r>
      <w:proofErr w:type="spellEnd"/>
      <w:r w:rsidRPr="00DB768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DB768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14:paraId="542FED49" w14:textId="77777777" w:rsidR="00DB7680" w:rsidRPr="00DB7680" w:rsidRDefault="00DB7680" w:rsidP="00DB768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B7680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proofErr w:type="spellStart"/>
      <w:r w:rsidRPr="00DB7680">
        <w:rPr>
          <w:rFonts w:ascii="Times New Roman" w:eastAsia="Times New Roman" w:hAnsi="Times New Roman"/>
          <w:sz w:val="28"/>
          <w:szCs w:val="28"/>
          <w:lang w:eastAsia="ru-RU"/>
        </w:rPr>
        <w:t>роботи</w:t>
      </w:r>
      <w:proofErr w:type="spellEnd"/>
      <w:r w:rsidRPr="00DB768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DB768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14:paraId="4DAEDB0A" w14:textId="77777777" w:rsidR="00DB7680" w:rsidRPr="00DB7680" w:rsidRDefault="00DB7680" w:rsidP="00DB768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B7680">
        <w:rPr>
          <w:rFonts w:ascii="Times New Roman" w:eastAsia="Times New Roman" w:hAnsi="Times New Roman"/>
          <w:sz w:val="28"/>
          <w:szCs w:val="28"/>
          <w:lang w:val="uk-UA" w:eastAsia="ru-RU"/>
        </w:rPr>
        <w:t>Прізвище:</w:t>
      </w:r>
      <w:r w:rsidRPr="00DB7680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</w:t>
      </w:r>
    </w:p>
    <w:p w14:paraId="48160073" w14:textId="77777777" w:rsidR="00DB7680" w:rsidRPr="00DB7680" w:rsidRDefault="00DB7680" w:rsidP="00DB768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B76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Ім'я: </w:t>
      </w:r>
      <w:r w:rsidRPr="00DB768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DB768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14:paraId="0F1C123F" w14:textId="77777777" w:rsidR="00DB7680" w:rsidRPr="00DB7680" w:rsidRDefault="00DB7680" w:rsidP="00DB768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B7680">
        <w:rPr>
          <w:rFonts w:ascii="Times New Roman" w:eastAsia="Times New Roman" w:hAnsi="Times New Roman"/>
          <w:sz w:val="28"/>
          <w:szCs w:val="28"/>
          <w:lang w:val="uk-UA" w:eastAsia="ru-RU"/>
        </w:rPr>
        <w:t>По батькові:</w:t>
      </w:r>
      <w:r w:rsidRPr="00DB768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14:paraId="42F4C5E4" w14:textId="77777777" w:rsidR="00DB7680" w:rsidRPr="00DB7680" w:rsidRDefault="00DB7680" w:rsidP="00DB768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B76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Вік: __ років </w:t>
      </w:r>
    </w:p>
    <w:p w14:paraId="43588ED9" w14:textId="77777777" w:rsidR="00DB7680" w:rsidRPr="00DB7680" w:rsidRDefault="00DB7680" w:rsidP="00DB768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B76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Найменування закладу освіти: </w:t>
      </w:r>
    </w:p>
    <w:p w14:paraId="376CFE90" w14:textId="77777777" w:rsidR="00DB7680" w:rsidRPr="00DB7680" w:rsidRDefault="00DB7680" w:rsidP="00DB768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B76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Клас: </w:t>
      </w:r>
    </w:p>
    <w:p w14:paraId="6B6EAB15" w14:textId="77777777" w:rsidR="00DB7680" w:rsidRPr="00DB7680" w:rsidRDefault="00DB7680" w:rsidP="00DB768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B7680">
        <w:rPr>
          <w:rFonts w:ascii="Times New Roman" w:eastAsia="Times New Roman" w:hAnsi="Times New Roman"/>
          <w:sz w:val="28"/>
          <w:szCs w:val="28"/>
          <w:lang w:val="uk-UA" w:eastAsia="ru-RU"/>
        </w:rPr>
        <w:t>Місце п</w:t>
      </w:r>
      <w:proofErr w:type="spellStart"/>
      <w:r w:rsidRPr="00DB7680">
        <w:rPr>
          <w:rFonts w:ascii="Times New Roman" w:eastAsia="Times New Roman" w:hAnsi="Times New Roman"/>
          <w:sz w:val="28"/>
          <w:szCs w:val="28"/>
          <w:lang w:eastAsia="ru-RU"/>
        </w:rPr>
        <w:t>роживання</w:t>
      </w:r>
      <w:proofErr w:type="spellEnd"/>
      <w:r w:rsidRPr="00DB768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14:paraId="0FA63D7E" w14:textId="77777777" w:rsidR="00DB7680" w:rsidRPr="00DB7680" w:rsidRDefault="00DB7680" w:rsidP="00DB768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B76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Керівник:</w:t>
      </w:r>
      <w:r w:rsidRPr="00DB768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14:paraId="7791BDCC" w14:textId="77777777" w:rsidR="00DB7680" w:rsidRPr="00DB7680" w:rsidRDefault="00DB7680" w:rsidP="00DB768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6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B7680">
        <w:rPr>
          <w:rFonts w:ascii="Times New Roman" w:eastAsia="Times New Roman" w:hAnsi="Times New Roman"/>
          <w:sz w:val="28"/>
          <w:szCs w:val="28"/>
          <w:lang w:eastAsia="ru-RU"/>
        </w:rPr>
        <w:t>Контактний</w:t>
      </w:r>
      <w:proofErr w:type="spellEnd"/>
      <w:r w:rsidRPr="00DB7680">
        <w:rPr>
          <w:rFonts w:ascii="Times New Roman" w:eastAsia="Times New Roman" w:hAnsi="Times New Roman"/>
          <w:sz w:val="28"/>
          <w:szCs w:val="28"/>
          <w:lang w:eastAsia="ru-RU"/>
        </w:rPr>
        <w:t xml:space="preserve"> телефон:</w:t>
      </w:r>
      <w:r w:rsidRPr="00DB768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14:paraId="2D2B2FB3" w14:textId="77777777" w:rsidR="00DB7680" w:rsidRPr="00DB7680" w:rsidRDefault="00DB7680" w:rsidP="00DB768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6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Е</w:t>
      </w:r>
      <w:proofErr w:type="spellStart"/>
      <w:r w:rsidRPr="00DB7680">
        <w:rPr>
          <w:rFonts w:ascii="Times New Roman" w:eastAsia="Times New Roman" w:hAnsi="Times New Roman"/>
          <w:sz w:val="28"/>
          <w:szCs w:val="28"/>
          <w:lang w:eastAsia="ru-RU"/>
        </w:rPr>
        <w:t>лектронна</w:t>
      </w:r>
      <w:proofErr w:type="spellEnd"/>
      <w:r w:rsidRPr="00DB7680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адреса:</w:t>
      </w:r>
      <w:r w:rsidRPr="00DB768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DB768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DB768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DB768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14:paraId="6CD1B1C7" w14:textId="77777777" w:rsidR="00DB7680" w:rsidRPr="00DB7680" w:rsidRDefault="00DB7680" w:rsidP="00DB768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6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Згода на обробку персональних даних </w:t>
      </w:r>
      <w:r w:rsidRPr="00DB768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DB7680">
        <w:rPr>
          <w:rFonts w:ascii="Times New Roman" w:eastAsia="Times New Roman" w:hAnsi="Times New Roman"/>
          <w:sz w:val="28"/>
          <w:szCs w:val="28"/>
          <w:lang w:eastAsia="ru-RU"/>
        </w:rPr>
        <w:t>необхідне</w:t>
      </w:r>
      <w:proofErr w:type="spellEnd"/>
      <w:r w:rsidRPr="00DB76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7680">
        <w:rPr>
          <w:rFonts w:ascii="Times New Roman" w:eastAsia="Times New Roman" w:hAnsi="Times New Roman"/>
          <w:sz w:val="28"/>
          <w:szCs w:val="28"/>
          <w:lang w:eastAsia="ru-RU"/>
        </w:rPr>
        <w:t>підкреслити</w:t>
      </w:r>
      <w:proofErr w:type="spellEnd"/>
      <w:r w:rsidRPr="00DB7680"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r w:rsidRPr="00DB76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439E11A2" w14:textId="77777777" w:rsidR="00DB7680" w:rsidRPr="00DB7680" w:rsidRDefault="00DB7680" w:rsidP="00DB7680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B7680">
        <w:rPr>
          <w:rFonts w:ascii="Times New Roman" w:eastAsia="Times New Roman" w:hAnsi="Times New Roman"/>
          <w:sz w:val="28"/>
          <w:szCs w:val="28"/>
          <w:lang w:val="uk-UA" w:eastAsia="ru-RU"/>
        </w:rPr>
        <w:t>«так», «ні».</w:t>
      </w:r>
    </w:p>
    <w:p w14:paraId="221754E3" w14:textId="77777777" w:rsidR="00DB7680" w:rsidRDefault="00DB7680" w:rsidP="00DB7680">
      <w:pPr>
        <w:pStyle w:val="a4"/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7420448E" w14:textId="77777777" w:rsidR="00212DD6" w:rsidRPr="00DB7680" w:rsidRDefault="00DB7680" w:rsidP="00DB7680">
      <w:pPr>
        <w:pStyle w:val="a4"/>
        <w:spacing w:line="360" w:lineRule="auto"/>
        <w:jc w:val="center"/>
        <w:rPr>
          <w:szCs w:val="28"/>
        </w:rPr>
      </w:pPr>
      <w:r w:rsidRPr="00DB7680">
        <w:rPr>
          <w:rFonts w:eastAsia="Times New Roman" w:cs="Times New Roman"/>
          <w:b/>
          <w:szCs w:val="28"/>
          <w:lang w:eastAsia="ru-RU"/>
        </w:rPr>
        <w:t>Директор</w:t>
      </w:r>
      <w:r w:rsidRPr="00DB7680">
        <w:rPr>
          <w:rFonts w:eastAsia="Times New Roman" w:cs="Times New Roman"/>
          <w:b/>
          <w:szCs w:val="28"/>
          <w:lang w:eastAsia="ru-RU"/>
        </w:rPr>
        <w:tab/>
      </w:r>
      <w:r w:rsidRPr="00DB7680">
        <w:rPr>
          <w:rFonts w:eastAsia="Times New Roman" w:cs="Times New Roman"/>
          <w:szCs w:val="28"/>
          <w:lang w:eastAsia="ru-RU"/>
        </w:rPr>
        <w:tab/>
      </w:r>
      <w:r w:rsidRPr="00DB7680">
        <w:rPr>
          <w:rFonts w:eastAsia="Times New Roman" w:cs="Times New Roman"/>
          <w:szCs w:val="28"/>
          <w:lang w:eastAsia="ru-RU"/>
        </w:rPr>
        <w:tab/>
      </w:r>
      <w:r w:rsidRPr="00DB7680">
        <w:rPr>
          <w:rFonts w:eastAsia="Times New Roman" w:cs="Times New Roman"/>
          <w:szCs w:val="28"/>
          <w:lang w:eastAsia="ru-RU"/>
        </w:rPr>
        <w:tab/>
      </w:r>
      <w:r w:rsidRPr="00DB7680">
        <w:rPr>
          <w:rFonts w:eastAsia="Times New Roman" w:cs="Times New Roman"/>
          <w:szCs w:val="28"/>
          <w:lang w:eastAsia="ru-RU"/>
        </w:rPr>
        <w:tab/>
      </w:r>
      <w:r w:rsidRPr="00DB7680">
        <w:rPr>
          <w:rFonts w:eastAsia="Times New Roman" w:cs="Times New Roman"/>
          <w:szCs w:val="28"/>
          <w:lang w:eastAsia="ru-RU"/>
        </w:rPr>
        <w:tab/>
        <w:t xml:space="preserve">                    </w:t>
      </w:r>
      <w:r w:rsidRPr="00DB7680">
        <w:rPr>
          <w:rFonts w:eastAsia="Times New Roman" w:cs="Times New Roman"/>
          <w:b/>
          <w:szCs w:val="28"/>
          <w:lang w:eastAsia="ru-RU"/>
        </w:rPr>
        <w:t>____________</w:t>
      </w:r>
    </w:p>
    <w:p w14:paraId="14F2EF5A" w14:textId="77777777" w:rsidR="00DB7680" w:rsidRPr="00DB7680" w:rsidRDefault="00DB7680" w:rsidP="00DB7680">
      <w:pPr>
        <w:pStyle w:val="a4"/>
        <w:spacing w:line="360" w:lineRule="auto"/>
        <w:rPr>
          <w:szCs w:val="28"/>
        </w:rPr>
      </w:pPr>
    </w:p>
    <w:p w14:paraId="46D51B99" w14:textId="77777777" w:rsidR="00212DD6" w:rsidRPr="00DB7680" w:rsidRDefault="00DB7680" w:rsidP="00DB7680">
      <w:pPr>
        <w:pStyle w:val="a4"/>
        <w:spacing w:line="360" w:lineRule="auto"/>
        <w:rPr>
          <w:szCs w:val="28"/>
        </w:rPr>
      </w:pPr>
      <w:r>
        <w:rPr>
          <w:szCs w:val="28"/>
        </w:rPr>
        <w:t xml:space="preserve">                                </w:t>
      </w:r>
      <w:r w:rsidR="00212DD6" w:rsidRPr="00DB7680">
        <w:rPr>
          <w:szCs w:val="28"/>
        </w:rPr>
        <w:t>М.П.</w:t>
      </w:r>
    </w:p>
    <w:p w14:paraId="7890967E" w14:textId="77777777" w:rsidR="00212DD6" w:rsidRPr="00DB7680" w:rsidRDefault="00212DD6" w:rsidP="00DB7680">
      <w:pPr>
        <w:pStyle w:val="a4"/>
        <w:spacing w:line="360" w:lineRule="auto"/>
        <w:rPr>
          <w:szCs w:val="28"/>
        </w:rPr>
      </w:pPr>
      <w:r w:rsidRPr="00DB7680">
        <w:rPr>
          <w:szCs w:val="28"/>
        </w:rPr>
        <w:t xml:space="preserve">                                                                         </w:t>
      </w:r>
    </w:p>
    <w:p w14:paraId="5DEA5EC7" w14:textId="77777777" w:rsidR="00856C11" w:rsidRPr="00DB7680" w:rsidRDefault="00856C11" w:rsidP="00DB7680">
      <w:pPr>
        <w:pStyle w:val="a4"/>
        <w:spacing w:line="360" w:lineRule="auto"/>
        <w:rPr>
          <w:szCs w:val="28"/>
          <w:lang w:val="ru-RU"/>
        </w:rPr>
      </w:pPr>
    </w:p>
    <w:sectPr w:rsidR="00856C11" w:rsidRPr="00DB7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27858"/>
    <w:multiLevelType w:val="hybridMultilevel"/>
    <w:tmpl w:val="564AD31E"/>
    <w:lvl w:ilvl="0" w:tplc="F9A6D928">
      <w:start w:val="4"/>
      <w:numFmt w:val="bullet"/>
      <w:lvlText w:val="-"/>
      <w:lvlJc w:val="left"/>
      <w:pPr>
        <w:ind w:left="336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C0D4A80"/>
    <w:multiLevelType w:val="multilevel"/>
    <w:tmpl w:val="1C0D4A80"/>
    <w:lvl w:ilvl="0">
      <w:start w:val="5"/>
      <w:numFmt w:val="bullet"/>
      <w:lvlText w:val="-"/>
      <w:lvlJc w:val="left"/>
      <w:pPr>
        <w:ind w:left="2808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2" w15:restartNumberingAfterBreak="0">
    <w:nsid w:val="68EC7EE8"/>
    <w:multiLevelType w:val="hybridMultilevel"/>
    <w:tmpl w:val="85464F6E"/>
    <w:lvl w:ilvl="0" w:tplc="F9A6D928">
      <w:start w:val="4"/>
      <w:numFmt w:val="bullet"/>
      <w:lvlText w:val="-"/>
      <w:lvlJc w:val="left"/>
      <w:pPr>
        <w:ind w:left="308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44" w:hanging="360"/>
      </w:pPr>
      <w:rPr>
        <w:rFonts w:ascii="Wingdings" w:hAnsi="Wingdings" w:hint="default"/>
      </w:rPr>
    </w:lvl>
  </w:abstractNum>
  <w:abstractNum w:abstractNumId="3" w15:restartNumberingAfterBreak="0">
    <w:nsid w:val="776F2828"/>
    <w:multiLevelType w:val="hybridMultilevel"/>
    <w:tmpl w:val="02FE23DE"/>
    <w:lvl w:ilvl="0" w:tplc="D6DC6D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4992044">
    <w:abstractNumId w:val="1"/>
  </w:num>
  <w:num w:numId="2" w16cid:durableId="29958941">
    <w:abstractNumId w:val="2"/>
  </w:num>
  <w:num w:numId="3" w16cid:durableId="114108852">
    <w:abstractNumId w:val="0"/>
  </w:num>
  <w:num w:numId="4" w16cid:durableId="1288970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3B"/>
    <w:rsid w:val="00040D54"/>
    <w:rsid w:val="00050DFE"/>
    <w:rsid w:val="00082872"/>
    <w:rsid w:val="000A1EA7"/>
    <w:rsid w:val="000C7255"/>
    <w:rsid w:val="000E5EE4"/>
    <w:rsid w:val="001B372B"/>
    <w:rsid w:val="001B6977"/>
    <w:rsid w:val="00212DD6"/>
    <w:rsid w:val="00215351"/>
    <w:rsid w:val="002777F6"/>
    <w:rsid w:val="002E3D43"/>
    <w:rsid w:val="0031555A"/>
    <w:rsid w:val="00316707"/>
    <w:rsid w:val="003A2977"/>
    <w:rsid w:val="003C5B59"/>
    <w:rsid w:val="003D7A9B"/>
    <w:rsid w:val="004158B0"/>
    <w:rsid w:val="00417F91"/>
    <w:rsid w:val="00440A7D"/>
    <w:rsid w:val="00447C66"/>
    <w:rsid w:val="00484610"/>
    <w:rsid w:val="00526E3B"/>
    <w:rsid w:val="00534119"/>
    <w:rsid w:val="00580500"/>
    <w:rsid w:val="005D4126"/>
    <w:rsid w:val="005F21B3"/>
    <w:rsid w:val="0060264E"/>
    <w:rsid w:val="00676EDF"/>
    <w:rsid w:val="006772D2"/>
    <w:rsid w:val="006A1889"/>
    <w:rsid w:val="006D4C47"/>
    <w:rsid w:val="006E0735"/>
    <w:rsid w:val="006E59CB"/>
    <w:rsid w:val="006E6B23"/>
    <w:rsid w:val="006F0FDD"/>
    <w:rsid w:val="0070701E"/>
    <w:rsid w:val="007227C2"/>
    <w:rsid w:val="007452F4"/>
    <w:rsid w:val="007462F9"/>
    <w:rsid w:val="00755B89"/>
    <w:rsid w:val="00791F62"/>
    <w:rsid w:val="007C3E19"/>
    <w:rsid w:val="007C4A94"/>
    <w:rsid w:val="007C5514"/>
    <w:rsid w:val="007D1761"/>
    <w:rsid w:val="008238AC"/>
    <w:rsid w:val="00840388"/>
    <w:rsid w:val="00856C11"/>
    <w:rsid w:val="008A1F45"/>
    <w:rsid w:val="009C35EF"/>
    <w:rsid w:val="009C753D"/>
    <w:rsid w:val="009D62F2"/>
    <w:rsid w:val="00A14360"/>
    <w:rsid w:val="00A40D84"/>
    <w:rsid w:val="00A60534"/>
    <w:rsid w:val="00A96AAC"/>
    <w:rsid w:val="00AD787D"/>
    <w:rsid w:val="00B12124"/>
    <w:rsid w:val="00B34DD9"/>
    <w:rsid w:val="00B355CE"/>
    <w:rsid w:val="00B53E7E"/>
    <w:rsid w:val="00B71FC1"/>
    <w:rsid w:val="00B84D77"/>
    <w:rsid w:val="00BA0430"/>
    <w:rsid w:val="00BB2001"/>
    <w:rsid w:val="00BB4572"/>
    <w:rsid w:val="00BC77D8"/>
    <w:rsid w:val="00C249FD"/>
    <w:rsid w:val="00C50467"/>
    <w:rsid w:val="00C8792A"/>
    <w:rsid w:val="00C9068A"/>
    <w:rsid w:val="00D20CA0"/>
    <w:rsid w:val="00D5216B"/>
    <w:rsid w:val="00D629FA"/>
    <w:rsid w:val="00DB7680"/>
    <w:rsid w:val="00DE7B4E"/>
    <w:rsid w:val="00DF405F"/>
    <w:rsid w:val="00DF698E"/>
    <w:rsid w:val="00EC30CC"/>
    <w:rsid w:val="00EC3C6E"/>
    <w:rsid w:val="00F2613B"/>
    <w:rsid w:val="00F46B41"/>
    <w:rsid w:val="00F66B5C"/>
    <w:rsid w:val="00F70071"/>
    <w:rsid w:val="00FB34B8"/>
    <w:rsid w:val="00FF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889D"/>
  <w15:docId w15:val="{4A2F5098-F5F4-4468-AF21-867EA17D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D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DD6"/>
    <w:rPr>
      <w:color w:val="0000FF"/>
      <w:u w:val="single"/>
    </w:rPr>
  </w:style>
  <w:style w:type="paragraph" w:customStyle="1" w:styleId="Default">
    <w:name w:val="Default"/>
    <w:rsid w:val="00212D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212DD6"/>
    <w:pPr>
      <w:spacing w:after="0" w:line="240" w:lineRule="auto"/>
    </w:pPr>
    <w:rPr>
      <w:rFonts w:ascii="Times New Roman" w:hAnsi="Times New Roman"/>
      <w:sz w:val="28"/>
      <w:lang w:val="uk-UA"/>
    </w:rPr>
  </w:style>
  <w:style w:type="paragraph" w:styleId="a5">
    <w:name w:val="List Paragraph"/>
    <w:basedOn w:val="a"/>
    <w:uiPriority w:val="34"/>
    <w:qFormat/>
    <w:rsid w:val="00212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entum@me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1191</Words>
  <Characters>6792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LSD</Company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2024-03-21T09:18:00Z</cp:lastPrinted>
  <dcterms:created xsi:type="dcterms:W3CDTF">2024-03-21T09:26:00Z</dcterms:created>
  <dcterms:modified xsi:type="dcterms:W3CDTF">2024-03-22T08:35:00Z</dcterms:modified>
</cp:coreProperties>
</file>